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6B" w:rsidRPr="00895D6B" w:rsidRDefault="00895D6B" w:rsidP="00D811A3">
      <w:pPr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GoBack"/>
      <w:bookmarkEnd w:id="0"/>
      <w:r w:rsidRPr="00895D6B">
        <w:rPr>
          <w:rFonts w:ascii="Arial" w:hAnsi="Arial" w:cs="Arial"/>
          <w:b/>
          <w:bCs/>
          <w:color w:val="auto"/>
          <w:sz w:val="32"/>
          <w:szCs w:val="32"/>
        </w:rPr>
        <w:t>31.10.2022 № 93</w:t>
      </w:r>
    </w:p>
    <w:p w:rsidR="00D811A3" w:rsidRPr="00895D6B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5D6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811A3" w:rsidRPr="00895D6B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5D6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811A3" w:rsidRPr="00895D6B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5D6B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811A3" w:rsidRPr="00895D6B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5D6B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D811A3" w:rsidRPr="00895D6B" w:rsidRDefault="00D811A3" w:rsidP="00D811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95D6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811A3" w:rsidRPr="00895D6B" w:rsidRDefault="00895D6B" w:rsidP="00895D6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</w:t>
      </w:r>
      <w:r w:rsidRPr="00895D6B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</w:p>
    <w:p w:rsidR="00D811A3" w:rsidRPr="00895D6B" w:rsidRDefault="00D811A3" w:rsidP="00D811A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95D6B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895D6B" w:rsidRPr="00895D6B" w:rsidRDefault="00895D6B" w:rsidP="00D811A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811A3" w:rsidRPr="00895D6B" w:rsidRDefault="00D811A3" w:rsidP="00D811A3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32"/>
          <w:szCs w:val="32"/>
        </w:rPr>
      </w:pPr>
      <w:r w:rsidRPr="00895D6B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</w:p>
    <w:p w:rsidR="00D811A3" w:rsidRPr="00895D6B" w:rsidRDefault="00D811A3" w:rsidP="00D811A3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895D6B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</w:t>
      </w:r>
    </w:p>
    <w:p w:rsidR="00EE6D79" w:rsidRPr="00895D6B" w:rsidRDefault="00EE6D79" w:rsidP="00EE6D79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2"/>
          <w:szCs w:val="32"/>
        </w:rPr>
      </w:pPr>
      <w:r w:rsidRPr="00895D6B">
        <w:rPr>
          <w:rFonts w:ascii="Arial" w:hAnsi="Arial" w:cs="Arial"/>
          <w:b w:val="0"/>
          <w:kern w:val="2"/>
          <w:sz w:val="32"/>
          <w:szCs w:val="32"/>
        </w:rPr>
        <w:t>«</w:t>
      </w:r>
      <w:r w:rsidRPr="00895D6B">
        <w:rPr>
          <w:rStyle w:val="7"/>
          <w:rFonts w:ascii="Arial" w:hAnsi="Arial" w:cs="Arial"/>
          <w:b/>
          <w:bCs/>
          <w:color w:val="000000"/>
          <w:sz w:val="32"/>
          <w:szCs w:val="32"/>
        </w:rPr>
        <w:t xml:space="preserve">ПОСТАНОВКА ГРАЖДАН НА УЧЕТ В КАЧЕСТВЕ ЛИЦ, ИМЕЮЩИХ ПРАВО НА ПРЕДОСТАВЛЕНИЕ ЗЕМЕЛЬНЫХ УЧАСТКОВ </w:t>
      </w:r>
      <w:r w:rsidRPr="00895D6B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>В СОБСТВЕННОСТЬ БЕСП</w:t>
      </w:r>
      <w:r w:rsidR="00895D6B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>ЛАТНО» НА ТЕРРИТОРИИ ШИРОКОВСКОГО</w:t>
      </w:r>
      <w:r w:rsidRPr="00895D6B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D811A3" w:rsidRPr="00895D6B" w:rsidRDefault="00EE6D79" w:rsidP="00EE6D79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2"/>
          <w:szCs w:val="32"/>
        </w:rPr>
      </w:pPr>
      <w:r w:rsidRPr="00895D6B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EE6D79" w:rsidRPr="00EE6D79" w:rsidRDefault="00EE6D79" w:rsidP="00EE6D79">
      <w:pPr>
        <w:pStyle w:val="70"/>
        <w:shd w:val="clear" w:color="auto" w:fill="auto"/>
        <w:ind w:firstLine="360"/>
        <w:jc w:val="center"/>
        <w:rPr>
          <w:kern w:val="2"/>
          <w:sz w:val="32"/>
          <w:szCs w:val="32"/>
        </w:rPr>
      </w:pPr>
    </w:p>
    <w:p w:rsidR="00D811A3" w:rsidRPr="00895D6B" w:rsidRDefault="00D811A3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895D6B">
        <w:rPr>
          <w:rFonts w:ascii="Arial" w:hAnsi="Arial" w:cs="Arial"/>
          <w:color w:val="auto"/>
          <w:kern w:val="2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Иркутской области от </w:t>
      </w:r>
      <w:r w:rsidRPr="00895D6B">
        <w:rPr>
          <w:rFonts w:ascii="Arial" w:hAnsi="Arial" w:cs="Arial"/>
          <w:color w:val="auto"/>
        </w:rPr>
        <w:t xml:space="preserve">28 декабря 2015 года № 146-ОЗ «О бесплатном предоставлении земельных участков в собственность граждан», </w:t>
      </w:r>
      <w:r w:rsidRPr="00895D6B">
        <w:rPr>
          <w:rFonts w:ascii="Arial" w:hAnsi="Arial" w:cs="Arial"/>
          <w:color w:val="auto"/>
          <w:kern w:val="2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895D6B">
        <w:rPr>
          <w:rFonts w:ascii="Arial" w:hAnsi="Arial" w:cs="Arial"/>
          <w:color w:val="auto"/>
          <w:kern w:val="2"/>
        </w:rPr>
        <w:t>Широковского</w:t>
      </w:r>
      <w:r w:rsidRPr="00895D6B">
        <w:rPr>
          <w:rFonts w:ascii="Arial" w:hAnsi="Arial" w:cs="Arial"/>
          <w:color w:val="auto"/>
          <w:kern w:val="2"/>
        </w:rPr>
        <w:t xml:space="preserve"> муниципального образования</w:t>
      </w:r>
      <w:r w:rsidR="00895D6B" w:rsidRPr="00895D6B">
        <w:rPr>
          <w:rFonts w:ascii="Arial" w:hAnsi="Arial" w:cs="Arial"/>
          <w:color w:val="auto"/>
          <w:kern w:val="2"/>
        </w:rPr>
        <w:t xml:space="preserve"> от 29 октября 2010г № 93</w:t>
      </w:r>
      <w:r w:rsidR="00895D6B">
        <w:rPr>
          <w:rFonts w:ascii="Arial" w:hAnsi="Arial" w:cs="Arial"/>
          <w:color w:val="auto"/>
          <w:kern w:val="2"/>
        </w:rPr>
        <w:t xml:space="preserve">, </w:t>
      </w:r>
      <w:r w:rsidRPr="00895D6B">
        <w:rPr>
          <w:rFonts w:ascii="Arial" w:hAnsi="Arial" w:cs="Arial"/>
          <w:bCs/>
          <w:color w:val="auto"/>
          <w:kern w:val="2"/>
        </w:rPr>
        <w:t xml:space="preserve">руководствуясь статьей 40 Устава </w:t>
      </w:r>
      <w:r w:rsidR="00895D6B">
        <w:rPr>
          <w:rFonts w:ascii="Arial" w:hAnsi="Arial" w:cs="Arial"/>
          <w:bCs/>
          <w:color w:val="auto"/>
          <w:kern w:val="2"/>
        </w:rPr>
        <w:t>Широковского</w:t>
      </w:r>
      <w:r w:rsidRPr="00895D6B">
        <w:rPr>
          <w:rFonts w:ascii="Arial" w:hAnsi="Arial" w:cs="Arial"/>
          <w:bCs/>
          <w:color w:val="auto"/>
          <w:kern w:val="2"/>
        </w:rPr>
        <w:t xml:space="preserve"> муниципального образования, администрация </w:t>
      </w:r>
      <w:r w:rsidR="00895D6B">
        <w:rPr>
          <w:rFonts w:ascii="Arial" w:hAnsi="Arial" w:cs="Arial"/>
          <w:color w:val="auto"/>
          <w:kern w:val="2"/>
        </w:rPr>
        <w:t>Широковского</w:t>
      </w:r>
      <w:r w:rsidRPr="00895D6B">
        <w:rPr>
          <w:rFonts w:ascii="Arial" w:hAnsi="Arial" w:cs="Arial"/>
          <w:color w:val="auto"/>
          <w:kern w:val="2"/>
        </w:rPr>
        <w:t xml:space="preserve"> муниципального образования</w:t>
      </w:r>
    </w:p>
    <w:p w:rsidR="00895D6B" w:rsidRPr="00883111" w:rsidRDefault="00895D6B" w:rsidP="00D811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811A3" w:rsidRPr="00895D6B" w:rsidRDefault="00D811A3" w:rsidP="00D811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95D6B">
        <w:rPr>
          <w:rFonts w:ascii="Arial" w:hAnsi="Arial" w:cs="Arial"/>
          <w:b/>
          <w:sz w:val="30"/>
          <w:szCs w:val="30"/>
        </w:rPr>
        <w:t>ПОСТАНОВЛЯЕТ:</w:t>
      </w:r>
    </w:p>
    <w:p w:rsidR="00895D6B" w:rsidRPr="00883111" w:rsidRDefault="00895D6B" w:rsidP="00D811A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D811A3" w:rsidRPr="00895D6B" w:rsidRDefault="00D811A3" w:rsidP="00895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kern w:val="2"/>
        </w:rPr>
      </w:pPr>
      <w:r w:rsidRPr="00895D6B">
        <w:rPr>
          <w:rFonts w:ascii="Arial" w:hAnsi="Arial" w:cs="Arial"/>
          <w:bCs/>
          <w:color w:val="auto"/>
          <w:kern w:val="2"/>
        </w:rPr>
        <w:t>1. Утвердить административный регламент предоставления муниципальной услуги</w:t>
      </w:r>
      <w:r w:rsidRPr="00895D6B">
        <w:rPr>
          <w:rFonts w:ascii="Arial" w:hAnsi="Arial" w:cs="Arial"/>
          <w:color w:val="auto"/>
        </w:rPr>
        <w:t xml:space="preserve"> </w:t>
      </w:r>
      <w:r w:rsidRPr="00895D6B">
        <w:rPr>
          <w:rFonts w:ascii="Arial" w:hAnsi="Arial" w:cs="Arial"/>
          <w:color w:val="auto"/>
          <w:kern w:val="2"/>
        </w:rPr>
        <w:t>«</w:t>
      </w:r>
      <w:r w:rsidRPr="00895D6B">
        <w:rPr>
          <w:rFonts w:ascii="Arial" w:hAnsi="Arial" w:cs="Arial"/>
          <w:bCs/>
          <w:color w:val="auto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895D6B">
        <w:rPr>
          <w:rFonts w:ascii="Arial" w:hAnsi="Arial" w:cs="Arial"/>
          <w:bCs/>
          <w:color w:val="auto"/>
          <w:kern w:val="2"/>
        </w:rPr>
        <w:t>» (прилагается).</w:t>
      </w:r>
    </w:p>
    <w:p w:rsidR="00D811A3" w:rsidRPr="00895D6B" w:rsidRDefault="00D811A3" w:rsidP="00895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auto"/>
          <w:kern w:val="2"/>
        </w:rPr>
      </w:pPr>
      <w:r w:rsidRPr="00895D6B">
        <w:rPr>
          <w:rFonts w:ascii="Arial" w:hAnsi="Arial" w:cs="Arial"/>
          <w:bCs/>
          <w:color w:val="auto"/>
          <w:kern w:val="2"/>
        </w:rPr>
        <w:t xml:space="preserve">2. Постановление администрации </w:t>
      </w:r>
      <w:r w:rsidR="00895D6B" w:rsidRPr="00895D6B">
        <w:rPr>
          <w:rFonts w:ascii="Arial" w:hAnsi="Arial" w:cs="Arial"/>
          <w:bCs/>
          <w:color w:val="auto"/>
          <w:kern w:val="2"/>
        </w:rPr>
        <w:t>Широковского</w:t>
      </w:r>
      <w:r w:rsidRPr="00895D6B">
        <w:rPr>
          <w:rFonts w:ascii="Arial" w:hAnsi="Arial" w:cs="Arial"/>
          <w:bCs/>
          <w:color w:val="auto"/>
          <w:kern w:val="2"/>
        </w:rPr>
        <w:t xml:space="preserve"> м</w:t>
      </w:r>
      <w:r w:rsidR="00000B42" w:rsidRPr="00895D6B">
        <w:rPr>
          <w:rFonts w:ascii="Arial" w:hAnsi="Arial" w:cs="Arial"/>
          <w:bCs/>
          <w:color w:val="auto"/>
          <w:kern w:val="2"/>
        </w:rPr>
        <w:t>униципального образования от 07.09.</w:t>
      </w:r>
      <w:r w:rsidRPr="00895D6B">
        <w:rPr>
          <w:rFonts w:ascii="Arial" w:hAnsi="Arial" w:cs="Arial"/>
          <w:bCs/>
          <w:color w:val="auto"/>
          <w:kern w:val="2"/>
        </w:rPr>
        <w:t>202</w:t>
      </w:r>
      <w:r w:rsidR="00EE6D79" w:rsidRPr="00895D6B">
        <w:rPr>
          <w:rFonts w:ascii="Arial" w:hAnsi="Arial" w:cs="Arial"/>
          <w:bCs/>
          <w:color w:val="auto"/>
          <w:kern w:val="2"/>
        </w:rPr>
        <w:t>2</w:t>
      </w:r>
      <w:r w:rsidR="00000B42" w:rsidRPr="00895D6B">
        <w:rPr>
          <w:rFonts w:ascii="Arial" w:hAnsi="Arial" w:cs="Arial"/>
          <w:bCs/>
          <w:color w:val="auto"/>
          <w:kern w:val="2"/>
        </w:rPr>
        <w:t>г. № 80</w:t>
      </w:r>
      <w:r w:rsidRPr="00895D6B">
        <w:rPr>
          <w:rFonts w:ascii="Arial" w:hAnsi="Arial" w:cs="Arial"/>
          <w:bCs/>
          <w:color w:val="auto"/>
          <w:kern w:val="2"/>
        </w:rPr>
        <w:t xml:space="preserve"> «Об утверждении административного регламента пред</w:t>
      </w:r>
      <w:r w:rsidR="00895D6B" w:rsidRPr="00895D6B">
        <w:rPr>
          <w:rFonts w:ascii="Arial" w:hAnsi="Arial" w:cs="Arial"/>
          <w:bCs/>
          <w:color w:val="auto"/>
          <w:kern w:val="2"/>
        </w:rPr>
        <w:t>оставления муниципальной услуги</w:t>
      </w:r>
      <w:r w:rsidRPr="00895D6B">
        <w:rPr>
          <w:rFonts w:ascii="Arial" w:hAnsi="Arial" w:cs="Arial"/>
          <w:bCs/>
          <w:color w:val="auto"/>
          <w:kern w:val="2"/>
        </w:rPr>
        <w:t xml:space="preserve"> «</w:t>
      </w:r>
      <w:r w:rsidR="00EE6D79" w:rsidRPr="00895D6B">
        <w:rPr>
          <w:rFonts w:ascii="Arial" w:hAnsi="Arial" w:cs="Arial"/>
          <w:bCs/>
          <w:color w:val="auto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895D6B">
        <w:rPr>
          <w:rFonts w:ascii="Arial" w:hAnsi="Arial" w:cs="Arial"/>
          <w:bCs/>
          <w:color w:val="auto"/>
        </w:rPr>
        <w:t>»</w:t>
      </w:r>
      <w:r w:rsidR="00895D6B" w:rsidRPr="00895D6B">
        <w:rPr>
          <w:rFonts w:ascii="Arial" w:hAnsi="Arial" w:cs="Arial"/>
          <w:bCs/>
          <w:color w:val="auto"/>
          <w:kern w:val="2"/>
        </w:rPr>
        <w:t xml:space="preserve"> </w:t>
      </w:r>
      <w:r w:rsidRPr="00895D6B">
        <w:rPr>
          <w:rFonts w:ascii="Arial" w:hAnsi="Arial" w:cs="Arial"/>
          <w:bCs/>
          <w:color w:val="auto"/>
          <w:kern w:val="2"/>
        </w:rPr>
        <w:t>признать утратившим силу.</w:t>
      </w:r>
    </w:p>
    <w:p w:rsidR="00D811A3" w:rsidRPr="00895D6B" w:rsidRDefault="00D811A3" w:rsidP="00895D6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kern w:val="2"/>
        </w:rPr>
      </w:pPr>
      <w:r w:rsidRPr="00895D6B">
        <w:rPr>
          <w:rFonts w:ascii="Arial" w:hAnsi="Arial" w:cs="Arial"/>
          <w:bCs/>
          <w:color w:val="auto"/>
          <w:kern w:val="2"/>
        </w:rPr>
        <w:t xml:space="preserve">3. Настоящее постановление </w:t>
      </w:r>
      <w:r w:rsidRPr="00895D6B">
        <w:rPr>
          <w:rFonts w:ascii="Arial" w:hAnsi="Arial" w:cs="Arial"/>
          <w:color w:val="auto"/>
          <w:kern w:val="2"/>
        </w:rPr>
        <w:t>вступает в силу после дня его официального опубликования в Вестнике «</w:t>
      </w:r>
      <w:r w:rsidR="00895D6B" w:rsidRPr="00895D6B">
        <w:rPr>
          <w:rFonts w:ascii="Arial" w:hAnsi="Arial" w:cs="Arial"/>
          <w:color w:val="auto"/>
          <w:kern w:val="2"/>
        </w:rPr>
        <w:t>Широковского</w:t>
      </w:r>
      <w:r w:rsidRPr="00895D6B">
        <w:rPr>
          <w:rFonts w:ascii="Arial" w:hAnsi="Arial" w:cs="Arial"/>
          <w:color w:val="auto"/>
          <w:kern w:val="2"/>
        </w:rPr>
        <w:t xml:space="preserve"> сельского поселения».</w:t>
      </w:r>
    </w:p>
    <w:p w:rsidR="00895D6B" w:rsidRDefault="00895D6B" w:rsidP="00D811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</w:p>
    <w:p w:rsidR="00895D6B" w:rsidRPr="00883111" w:rsidRDefault="00895D6B" w:rsidP="00D811A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</w:rPr>
      </w:pPr>
    </w:p>
    <w:p w:rsidR="00D811A3" w:rsidRPr="00895D6B" w:rsidRDefault="00D811A3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95D6B">
        <w:rPr>
          <w:rFonts w:ascii="Arial" w:hAnsi="Arial" w:cs="Arial"/>
          <w:kern w:val="2"/>
        </w:rPr>
        <w:t xml:space="preserve">Глава </w:t>
      </w:r>
      <w:r w:rsidR="00895D6B" w:rsidRPr="00895D6B">
        <w:rPr>
          <w:rFonts w:ascii="Arial" w:hAnsi="Arial" w:cs="Arial"/>
          <w:kern w:val="2"/>
        </w:rPr>
        <w:t>Широковского</w:t>
      </w:r>
    </w:p>
    <w:p w:rsidR="00D811A3" w:rsidRPr="00895D6B" w:rsidRDefault="00895D6B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895D6B">
        <w:rPr>
          <w:rFonts w:ascii="Arial" w:hAnsi="Arial" w:cs="Arial"/>
          <w:kern w:val="2"/>
        </w:rPr>
        <w:t>муниципального образования</w:t>
      </w:r>
    </w:p>
    <w:p w:rsidR="00895D6B" w:rsidRPr="00883111" w:rsidRDefault="00895D6B" w:rsidP="00D81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 w:rsidRPr="00895D6B">
        <w:rPr>
          <w:rFonts w:ascii="Arial" w:hAnsi="Arial" w:cs="Arial"/>
          <w:kern w:val="2"/>
        </w:rPr>
        <w:t>Н.В. Солоненко</w:t>
      </w:r>
    </w:p>
    <w:p w:rsidR="00D811A3" w:rsidRPr="00883111" w:rsidRDefault="00D811A3" w:rsidP="00D811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</w:p>
    <w:p w:rsidR="00D811A3" w:rsidRPr="00895D6B" w:rsidRDefault="00D811A3" w:rsidP="00895D6B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895D6B">
        <w:rPr>
          <w:rFonts w:ascii="Courier New" w:hAnsi="Courier New" w:cs="Courier New"/>
          <w:color w:val="auto"/>
          <w:kern w:val="2"/>
          <w:sz w:val="22"/>
          <w:szCs w:val="22"/>
        </w:rPr>
        <w:t>УТВЕРЖДЕН</w:t>
      </w:r>
    </w:p>
    <w:p w:rsidR="00D811A3" w:rsidRPr="00895D6B" w:rsidRDefault="00D811A3" w:rsidP="00895D6B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color w:val="auto"/>
          <w:kern w:val="2"/>
          <w:sz w:val="22"/>
          <w:szCs w:val="22"/>
        </w:rPr>
      </w:pPr>
      <w:r w:rsidRPr="00895D6B">
        <w:rPr>
          <w:rFonts w:ascii="Courier New" w:hAnsi="Courier New" w:cs="Courier New"/>
          <w:color w:val="auto"/>
          <w:kern w:val="2"/>
          <w:sz w:val="22"/>
          <w:szCs w:val="22"/>
        </w:rPr>
        <w:t xml:space="preserve">Постановлением </w:t>
      </w:r>
      <w:r w:rsidRPr="00895D6B">
        <w:rPr>
          <w:rFonts w:ascii="Courier New" w:hAnsi="Courier New" w:cs="Courier New"/>
          <w:bCs/>
          <w:color w:val="auto"/>
          <w:kern w:val="2"/>
          <w:sz w:val="22"/>
          <w:szCs w:val="22"/>
        </w:rPr>
        <w:t>администрации</w:t>
      </w:r>
    </w:p>
    <w:p w:rsidR="00D811A3" w:rsidRPr="00895D6B" w:rsidRDefault="00895D6B" w:rsidP="00895D6B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color w:val="auto"/>
          <w:kern w:val="2"/>
          <w:sz w:val="22"/>
          <w:szCs w:val="22"/>
        </w:rPr>
      </w:pPr>
      <w:r w:rsidRPr="00895D6B">
        <w:rPr>
          <w:rFonts w:ascii="Courier New" w:hAnsi="Courier New" w:cs="Courier New"/>
          <w:bCs/>
          <w:color w:val="auto"/>
          <w:kern w:val="2"/>
          <w:sz w:val="22"/>
          <w:szCs w:val="22"/>
        </w:rPr>
        <w:t>Широковского</w:t>
      </w:r>
      <w:r w:rsidR="00D811A3" w:rsidRPr="00895D6B">
        <w:rPr>
          <w:rFonts w:ascii="Courier New" w:hAnsi="Courier New" w:cs="Courier New"/>
          <w:bCs/>
          <w:color w:val="auto"/>
          <w:kern w:val="2"/>
          <w:sz w:val="22"/>
          <w:szCs w:val="22"/>
        </w:rPr>
        <w:t xml:space="preserve"> муниципального</w:t>
      </w:r>
      <w:r>
        <w:rPr>
          <w:rFonts w:ascii="Courier New" w:hAnsi="Courier New" w:cs="Courier New"/>
          <w:bCs/>
          <w:color w:val="auto"/>
          <w:kern w:val="2"/>
          <w:sz w:val="22"/>
          <w:szCs w:val="22"/>
        </w:rPr>
        <w:t xml:space="preserve"> </w:t>
      </w:r>
      <w:r w:rsidR="00D811A3" w:rsidRPr="00895D6B">
        <w:rPr>
          <w:rFonts w:ascii="Courier New" w:hAnsi="Courier New" w:cs="Courier New"/>
          <w:bCs/>
          <w:color w:val="auto"/>
          <w:kern w:val="2"/>
          <w:sz w:val="22"/>
          <w:szCs w:val="22"/>
        </w:rPr>
        <w:t>образования</w:t>
      </w:r>
    </w:p>
    <w:p w:rsidR="00D811A3" w:rsidRPr="00895D6B" w:rsidRDefault="00D811A3" w:rsidP="00895D6B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895D6B">
        <w:rPr>
          <w:rFonts w:ascii="Courier New" w:hAnsi="Courier New" w:cs="Courier New"/>
          <w:color w:val="auto"/>
          <w:kern w:val="2"/>
          <w:sz w:val="22"/>
          <w:szCs w:val="22"/>
        </w:rPr>
        <w:lastRenderedPageBreak/>
        <w:t xml:space="preserve">от </w:t>
      </w:r>
      <w:r w:rsidR="00E356D9">
        <w:rPr>
          <w:rFonts w:ascii="Courier New" w:hAnsi="Courier New" w:cs="Courier New"/>
          <w:color w:val="auto"/>
          <w:kern w:val="2"/>
          <w:sz w:val="22"/>
          <w:szCs w:val="22"/>
        </w:rPr>
        <w:t>31.10.</w:t>
      </w:r>
      <w:r w:rsidRPr="00895D6B">
        <w:rPr>
          <w:rFonts w:ascii="Courier New" w:hAnsi="Courier New" w:cs="Courier New"/>
          <w:color w:val="auto"/>
          <w:kern w:val="2"/>
          <w:sz w:val="22"/>
          <w:szCs w:val="22"/>
        </w:rPr>
        <w:t>2022</w:t>
      </w:r>
      <w:r w:rsidR="00895D6B">
        <w:rPr>
          <w:rFonts w:ascii="Courier New" w:hAnsi="Courier New" w:cs="Courier New"/>
          <w:color w:val="auto"/>
          <w:kern w:val="2"/>
          <w:sz w:val="22"/>
          <w:szCs w:val="22"/>
        </w:rPr>
        <w:t xml:space="preserve">г. </w:t>
      </w:r>
      <w:r w:rsidRPr="00895D6B">
        <w:rPr>
          <w:rFonts w:ascii="Courier New" w:hAnsi="Courier New" w:cs="Courier New"/>
          <w:color w:val="auto"/>
          <w:kern w:val="2"/>
          <w:sz w:val="22"/>
          <w:szCs w:val="22"/>
        </w:rPr>
        <w:t xml:space="preserve">№ </w:t>
      </w:r>
      <w:r w:rsidR="00E356D9">
        <w:rPr>
          <w:rFonts w:ascii="Courier New" w:hAnsi="Courier New" w:cs="Courier New"/>
          <w:color w:val="auto"/>
          <w:kern w:val="2"/>
          <w:sz w:val="22"/>
          <w:szCs w:val="22"/>
        </w:rPr>
        <w:t>93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</w:p>
    <w:p w:rsidR="0079243B" w:rsidRPr="00E356D9" w:rsidRDefault="0079243B" w:rsidP="00EE6D79">
      <w:pPr>
        <w:pStyle w:val="70"/>
        <w:shd w:val="clear" w:color="auto" w:fill="auto"/>
        <w:ind w:firstLine="360"/>
        <w:jc w:val="center"/>
        <w:rPr>
          <w:rFonts w:ascii="Arial" w:hAnsi="Arial" w:cs="Arial"/>
          <w:sz w:val="30"/>
          <w:szCs w:val="30"/>
        </w:rPr>
      </w:pPr>
      <w:r w:rsidRPr="00E356D9">
        <w:rPr>
          <w:rStyle w:val="7"/>
          <w:rFonts w:ascii="Arial" w:hAnsi="Arial" w:cs="Arial"/>
          <w:b/>
          <w:bCs/>
          <w:color w:val="000000"/>
          <w:sz w:val="30"/>
          <w:szCs w:val="30"/>
        </w:rPr>
        <w:t xml:space="preserve">Административный регламент предоставления </w:t>
      </w:r>
      <w:r w:rsidR="000F04EE" w:rsidRPr="00E356D9">
        <w:rPr>
          <w:rStyle w:val="7"/>
          <w:rFonts w:ascii="Arial" w:hAnsi="Arial" w:cs="Arial"/>
          <w:b/>
          <w:bCs/>
          <w:color w:val="000000"/>
          <w:sz w:val="30"/>
          <w:szCs w:val="3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  <w:sz w:val="30"/>
          <w:szCs w:val="30"/>
        </w:rPr>
        <w:t xml:space="preserve"> услуги «Постановка граждан на учет в качестве лиц, имеющих право на предоставление земельных участков</w:t>
      </w:r>
    </w:p>
    <w:p w:rsidR="00EE6D79" w:rsidRPr="00E356D9" w:rsidRDefault="0079243B" w:rsidP="00EE6D79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30"/>
          <w:szCs w:val="30"/>
        </w:rPr>
      </w:pPr>
      <w:bookmarkStart w:id="1" w:name="bookmark0"/>
      <w:r w:rsidRPr="00E356D9">
        <w:rPr>
          <w:rStyle w:val="24"/>
          <w:rFonts w:ascii="Arial" w:hAnsi="Arial" w:cs="Arial"/>
          <w:b/>
          <w:bCs/>
          <w:color w:val="000000"/>
          <w:sz w:val="30"/>
          <w:szCs w:val="30"/>
        </w:rPr>
        <w:t>в собственность бесплатно» на территории</w:t>
      </w:r>
      <w:bookmarkEnd w:id="1"/>
    </w:p>
    <w:p w:rsidR="0079243B" w:rsidRPr="00E356D9" w:rsidRDefault="00895D6B" w:rsidP="00EE6D79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30"/>
          <w:szCs w:val="30"/>
        </w:rPr>
      </w:pPr>
      <w:r w:rsidRPr="00E356D9">
        <w:rPr>
          <w:rStyle w:val="24"/>
          <w:rFonts w:ascii="Arial" w:hAnsi="Arial" w:cs="Arial"/>
          <w:b/>
          <w:bCs/>
          <w:color w:val="000000"/>
          <w:sz w:val="30"/>
          <w:szCs w:val="30"/>
        </w:rPr>
        <w:t>Широковского</w:t>
      </w:r>
      <w:r w:rsidR="00EE6D79" w:rsidRPr="00E356D9">
        <w:rPr>
          <w:rStyle w:val="24"/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0F04EE" w:rsidRPr="00000B42" w:rsidRDefault="000F04EE" w:rsidP="00EE6D79">
      <w:pPr>
        <w:pStyle w:val="25"/>
        <w:keepNext/>
        <w:keepLines/>
        <w:shd w:val="clear" w:color="auto" w:fill="auto"/>
        <w:ind w:firstLine="0"/>
      </w:pPr>
    </w:p>
    <w:p w:rsidR="0079243B" w:rsidRPr="00E356D9" w:rsidRDefault="00E356D9" w:rsidP="00E356D9">
      <w:pPr>
        <w:pStyle w:val="25"/>
        <w:keepNext/>
        <w:keepLines/>
        <w:shd w:val="clear" w:color="auto" w:fill="auto"/>
        <w:tabs>
          <w:tab w:val="left" w:pos="4111"/>
        </w:tabs>
        <w:spacing w:line="280" w:lineRule="exact"/>
        <w:ind w:left="3686" w:firstLine="0"/>
        <w:jc w:val="left"/>
        <w:rPr>
          <w:rFonts w:ascii="Arial" w:hAnsi="Arial" w:cs="Arial"/>
        </w:rPr>
      </w:pPr>
      <w:bookmarkStart w:id="2" w:name="bookmark1"/>
      <w:r>
        <w:rPr>
          <w:rStyle w:val="24"/>
          <w:rFonts w:ascii="Arial" w:hAnsi="Arial" w:cs="Arial"/>
          <w:b/>
          <w:bCs/>
          <w:color w:val="000000"/>
          <w:lang w:val="en-US"/>
        </w:rPr>
        <w:t>I</w:t>
      </w:r>
      <w:r w:rsidRPr="00E356D9">
        <w:rPr>
          <w:rStyle w:val="24"/>
          <w:rFonts w:ascii="Arial" w:hAnsi="Arial" w:cs="Arial"/>
          <w:b/>
          <w:bCs/>
          <w:color w:val="000000"/>
        </w:rPr>
        <w:t>.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 xml:space="preserve"> </w:t>
      </w:r>
      <w:r w:rsidR="0079243B" w:rsidRPr="00E356D9">
        <w:rPr>
          <w:rStyle w:val="24"/>
          <w:rFonts w:ascii="Arial" w:hAnsi="Arial" w:cs="Arial"/>
          <w:b/>
          <w:bCs/>
          <w:color w:val="000000"/>
        </w:rPr>
        <w:t>Общие положения</w:t>
      </w:r>
      <w:bookmarkEnd w:id="2"/>
    </w:p>
    <w:p w:rsidR="0079243B" w:rsidRPr="00E356D9" w:rsidRDefault="0079243B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Fonts w:ascii="Arial" w:hAnsi="Arial" w:cs="Arial"/>
        </w:rPr>
      </w:pPr>
      <w:bookmarkStart w:id="3" w:name="bookmark2"/>
      <w:r w:rsidRPr="00E356D9">
        <w:rPr>
          <w:rStyle w:val="24"/>
          <w:rFonts w:ascii="Arial" w:hAnsi="Arial" w:cs="Arial"/>
          <w:b/>
          <w:bCs/>
          <w:color w:val="000000"/>
        </w:rPr>
        <w:t>Предмет регулирования Административного регламента</w:t>
      </w:r>
      <w:bookmarkEnd w:id="3"/>
    </w:p>
    <w:p w:rsidR="0079243B" w:rsidRPr="00E356D9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Административный регламент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«Постановка граждан на учет в качестве лиц, имею</w:t>
      </w:r>
      <w:r w:rsidRPr="00E356D9">
        <w:rPr>
          <w:rStyle w:val="230"/>
          <w:rFonts w:ascii="Arial" w:hAnsi="Arial" w:cs="Arial"/>
          <w:color w:val="000000"/>
        </w:rPr>
        <w:t>щ</w:t>
      </w:r>
      <w:r w:rsidRPr="00E356D9">
        <w:rPr>
          <w:rStyle w:val="2"/>
          <w:rFonts w:ascii="Arial" w:hAnsi="Arial" w:cs="Arial"/>
          <w:color w:val="000000"/>
        </w:rPr>
        <w:t xml:space="preserve">их право на предоставление земельных участков в собственность бесплатно» </w:t>
      </w:r>
      <w:r w:rsidR="000F04EE" w:rsidRPr="00E356D9">
        <w:rPr>
          <w:rStyle w:val="2"/>
          <w:rFonts w:ascii="Arial" w:hAnsi="Arial" w:cs="Arial"/>
          <w:color w:val="000000"/>
        </w:rPr>
        <w:t xml:space="preserve">на территории </w:t>
      </w:r>
      <w:r w:rsidR="00895D6B" w:rsidRPr="00E356D9">
        <w:rPr>
          <w:rStyle w:val="2"/>
          <w:rFonts w:ascii="Arial" w:hAnsi="Arial" w:cs="Arial"/>
          <w:color w:val="000000"/>
        </w:rPr>
        <w:t>Широковского</w:t>
      </w:r>
      <w:r w:rsidR="000F04EE" w:rsidRPr="00E356D9">
        <w:rPr>
          <w:rStyle w:val="2"/>
          <w:rFonts w:ascii="Arial" w:hAnsi="Arial" w:cs="Arial"/>
          <w:color w:val="000000"/>
        </w:rPr>
        <w:t xml:space="preserve"> муниципального образования </w:t>
      </w:r>
      <w:r w:rsidRPr="00E356D9">
        <w:rPr>
          <w:rStyle w:val="2"/>
          <w:rFonts w:ascii="Arial" w:hAnsi="Arial" w:cs="Arial"/>
          <w:color w:val="000000"/>
        </w:rPr>
        <w:t xml:space="preserve">разработан в целях повышения качества и доступности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0F04EE" w:rsidRPr="00E356D9">
        <w:rPr>
          <w:rStyle w:val="2"/>
          <w:rFonts w:ascii="Arial" w:hAnsi="Arial" w:cs="Arial"/>
          <w:color w:val="000000"/>
        </w:rPr>
        <w:t xml:space="preserve">на территории </w:t>
      </w:r>
      <w:r w:rsidR="00895D6B" w:rsidRPr="00E356D9">
        <w:rPr>
          <w:rStyle w:val="2"/>
          <w:rFonts w:ascii="Arial" w:hAnsi="Arial" w:cs="Arial"/>
          <w:color w:val="000000"/>
        </w:rPr>
        <w:t>Широковского</w:t>
      </w:r>
      <w:r w:rsidR="000F04EE" w:rsidRPr="00E356D9">
        <w:rPr>
          <w:rStyle w:val="2"/>
          <w:rFonts w:ascii="Arial" w:hAnsi="Arial" w:cs="Arial"/>
          <w:color w:val="000000"/>
        </w:rPr>
        <w:t xml:space="preserve"> муниципального образования.</w:t>
      </w:r>
    </w:p>
    <w:p w:rsidR="0079243B" w:rsidRPr="00E356D9" w:rsidRDefault="000F04EE">
      <w:pPr>
        <w:pStyle w:val="21"/>
        <w:shd w:val="clear" w:color="auto" w:fill="auto"/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         </w:t>
      </w:r>
      <w:r w:rsidR="0079243B" w:rsidRPr="00E356D9">
        <w:rPr>
          <w:rStyle w:val="2"/>
          <w:rFonts w:ascii="Arial" w:hAnsi="Arial" w:cs="Arial"/>
          <w:color w:val="000000"/>
        </w:rPr>
        <w:t>Возможные цели обращения:</w:t>
      </w:r>
    </w:p>
    <w:p w:rsidR="0079243B" w:rsidRPr="00E356D9" w:rsidRDefault="0079243B" w:rsidP="000F04EE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79243B" w:rsidRPr="00E356D9" w:rsidRDefault="0079243B" w:rsidP="000F04EE">
      <w:pPr>
        <w:pStyle w:val="21"/>
        <w:numPr>
          <w:ilvl w:val="0"/>
          <w:numId w:val="3"/>
        </w:numPr>
        <w:shd w:val="clear" w:color="auto" w:fill="auto"/>
        <w:tabs>
          <w:tab w:val="left" w:pos="96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9243B" w:rsidRPr="00E356D9" w:rsidRDefault="0079243B" w:rsidP="000F04E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0F04EE" w:rsidRPr="00E356D9" w:rsidRDefault="000F04E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4" w:name="bookmark3"/>
      <w:r w:rsidRPr="00E356D9">
        <w:rPr>
          <w:rStyle w:val="24"/>
          <w:rFonts w:ascii="Arial" w:hAnsi="Arial" w:cs="Arial"/>
          <w:b/>
          <w:bCs/>
          <w:color w:val="000000"/>
        </w:rPr>
        <w:t xml:space="preserve">                                                       </w:t>
      </w:r>
    </w:p>
    <w:p w:rsidR="0079243B" w:rsidRPr="00E356D9" w:rsidRDefault="000F04E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                                                             </w:t>
      </w:r>
      <w:r w:rsidR="0079243B" w:rsidRPr="00E356D9">
        <w:rPr>
          <w:rStyle w:val="24"/>
          <w:rFonts w:ascii="Arial" w:hAnsi="Arial" w:cs="Arial"/>
          <w:b/>
          <w:bCs/>
          <w:color w:val="000000"/>
        </w:rPr>
        <w:t>Круг Заявителей</w:t>
      </w:r>
      <w:bookmarkEnd w:id="4"/>
    </w:p>
    <w:p w:rsidR="0079243B" w:rsidRPr="00E356D9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2" w:lineRule="exact"/>
        <w:ind w:firstLine="567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Заявителями на получение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9243B" w:rsidRPr="00E356D9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77"/>
        </w:tabs>
        <w:spacing w:line="326" w:lineRule="exact"/>
        <w:ind w:firstLine="567"/>
        <w:jc w:val="both"/>
        <w:rPr>
          <w:rStyle w:val="2"/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Интересы заявителей, указанных в пункте 1.2 настоящего</w:t>
      </w:r>
      <w:r w:rsidR="000F04EE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0F04EE" w:rsidRPr="00E356D9" w:rsidRDefault="000F04EE" w:rsidP="000F04EE">
      <w:pPr>
        <w:pStyle w:val="21"/>
        <w:shd w:val="clear" w:color="auto" w:fill="auto"/>
        <w:tabs>
          <w:tab w:val="left" w:pos="1477"/>
        </w:tabs>
        <w:spacing w:line="326" w:lineRule="exact"/>
        <w:ind w:firstLine="0"/>
        <w:jc w:val="both"/>
        <w:rPr>
          <w:rFonts w:ascii="Arial" w:hAnsi="Arial" w:cs="Arial"/>
        </w:rPr>
      </w:pPr>
    </w:p>
    <w:p w:rsidR="0079243B" w:rsidRPr="00E356D9" w:rsidRDefault="0079243B" w:rsidP="000F04EE">
      <w:pPr>
        <w:pStyle w:val="70"/>
        <w:shd w:val="clear" w:color="auto" w:fill="auto"/>
        <w:ind w:firstLine="360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 xml:space="preserve">Требования предоставления заявителю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 в соответствии с вариантом предоставления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услуги, </w:t>
      </w:r>
      <w:r w:rsidRPr="00E356D9">
        <w:rPr>
          <w:rStyle w:val="7"/>
          <w:rFonts w:ascii="Arial" w:hAnsi="Arial" w:cs="Arial"/>
          <w:b/>
          <w:bCs/>
          <w:color w:val="000000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9243B" w:rsidRPr="00E356D9" w:rsidRDefault="000F04EE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Муниципальная</w:t>
      </w:r>
      <w:r w:rsidR="0079243B" w:rsidRPr="00E356D9">
        <w:rPr>
          <w:rStyle w:val="2"/>
          <w:rFonts w:ascii="Arial" w:hAnsi="Arial" w:cs="Arial"/>
          <w:color w:val="000000"/>
        </w:rPr>
        <w:t xml:space="preserve"> услуга должна быть предоставлена Заявителю в соответствии с вариантом предоставления </w:t>
      </w:r>
      <w:r w:rsidRPr="00E356D9">
        <w:rPr>
          <w:rStyle w:val="2"/>
          <w:rFonts w:ascii="Arial" w:hAnsi="Arial" w:cs="Arial"/>
          <w:color w:val="000000"/>
        </w:rPr>
        <w:t>муниципальной</w:t>
      </w:r>
      <w:r w:rsidR="0079243B" w:rsidRPr="00E356D9">
        <w:rPr>
          <w:rStyle w:val="2"/>
          <w:rFonts w:ascii="Arial" w:hAnsi="Arial" w:cs="Arial"/>
          <w:color w:val="000000"/>
        </w:rPr>
        <w:t xml:space="preserve"> услуги (далее - вариант).</w:t>
      </w:r>
    </w:p>
    <w:p w:rsidR="0079243B" w:rsidRPr="00E356D9" w:rsidRDefault="0079243B" w:rsidP="000F04EE">
      <w:pPr>
        <w:pStyle w:val="21"/>
        <w:numPr>
          <w:ilvl w:val="0"/>
          <w:numId w:val="2"/>
        </w:numPr>
        <w:shd w:val="clear" w:color="auto" w:fill="auto"/>
        <w:tabs>
          <w:tab w:val="left" w:pos="145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Вариант, в соответствии с которым заявителю будет предоставлена</w:t>
      </w:r>
    </w:p>
    <w:p w:rsidR="0079243B" w:rsidRPr="00E356D9" w:rsidRDefault="000F04EE" w:rsidP="000F04EE">
      <w:pPr>
        <w:pStyle w:val="21"/>
        <w:shd w:val="clear" w:color="auto" w:fill="auto"/>
        <w:tabs>
          <w:tab w:val="left" w:pos="7843"/>
        </w:tabs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муниципальная</w:t>
      </w:r>
      <w:r w:rsidR="0079243B" w:rsidRPr="00E356D9">
        <w:rPr>
          <w:rStyle w:val="2"/>
          <w:rFonts w:ascii="Arial" w:hAnsi="Arial" w:cs="Arial"/>
          <w:color w:val="000000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E356D9">
        <w:rPr>
          <w:rStyle w:val="2"/>
          <w:rFonts w:ascii="Arial" w:hAnsi="Arial" w:cs="Arial"/>
          <w:color w:val="000000"/>
        </w:rPr>
        <w:t>муниципальной</w:t>
      </w:r>
      <w:r w:rsidR="0079243B" w:rsidRPr="00E356D9">
        <w:rPr>
          <w:rStyle w:val="2"/>
          <w:rFonts w:ascii="Arial" w:hAnsi="Arial" w:cs="Arial"/>
          <w:color w:val="000000"/>
        </w:rPr>
        <w:t xml:space="preserve"> услуги приведен в Приложении №1 к настоящему</w:t>
      </w:r>
      <w:r w:rsidRPr="00E356D9">
        <w:rPr>
          <w:rStyle w:val="2"/>
          <w:rFonts w:ascii="Arial" w:hAnsi="Arial" w:cs="Arial"/>
          <w:color w:val="000000"/>
        </w:rPr>
        <w:t xml:space="preserve"> </w:t>
      </w:r>
      <w:r w:rsidR="0079243B" w:rsidRPr="00E356D9">
        <w:rPr>
          <w:rStyle w:val="2"/>
          <w:rFonts w:ascii="Arial" w:hAnsi="Arial" w:cs="Arial"/>
          <w:color w:val="000000"/>
        </w:rPr>
        <w:t>Административному регламенту.</w:t>
      </w:r>
    </w:p>
    <w:p w:rsidR="000F04EE" w:rsidRPr="00E356D9" w:rsidRDefault="00E356D9" w:rsidP="00E356D9">
      <w:pPr>
        <w:pStyle w:val="25"/>
        <w:keepNext/>
        <w:keepLines/>
        <w:shd w:val="clear" w:color="auto" w:fill="auto"/>
        <w:tabs>
          <w:tab w:val="left" w:pos="989"/>
        </w:tabs>
        <w:spacing w:line="562" w:lineRule="exact"/>
        <w:ind w:left="360" w:firstLine="0"/>
        <w:jc w:val="left"/>
        <w:rPr>
          <w:rStyle w:val="24"/>
          <w:rFonts w:ascii="Arial" w:hAnsi="Arial" w:cs="Arial"/>
          <w:b/>
          <w:bCs/>
        </w:rPr>
      </w:pPr>
      <w:bookmarkStart w:id="5" w:name="bookmark4"/>
      <w:r>
        <w:rPr>
          <w:rStyle w:val="24"/>
          <w:rFonts w:ascii="Arial" w:hAnsi="Arial" w:cs="Arial"/>
          <w:b/>
          <w:bCs/>
          <w:color w:val="000000"/>
          <w:lang w:val="en-US"/>
        </w:rPr>
        <w:t>II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. </w:t>
      </w:r>
      <w:r w:rsidR="0079243B" w:rsidRPr="00E356D9">
        <w:rPr>
          <w:rStyle w:val="24"/>
          <w:rFonts w:ascii="Arial" w:hAnsi="Arial" w:cs="Arial"/>
          <w:b/>
          <w:bCs/>
          <w:color w:val="000000"/>
        </w:rPr>
        <w:t xml:space="preserve">Стандарт предоставления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="0079243B" w:rsidRPr="00E356D9">
        <w:rPr>
          <w:rStyle w:val="24"/>
          <w:rFonts w:ascii="Arial" w:hAnsi="Arial" w:cs="Arial"/>
          <w:b/>
          <w:bCs/>
          <w:color w:val="000000"/>
        </w:rPr>
        <w:t xml:space="preserve"> услуги </w:t>
      </w:r>
    </w:p>
    <w:p w:rsidR="0079243B" w:rsidRPr="00E356D9" w:rsidRDefault="0079243B" w:rsidP="000F04EE">
      <w:pPr>
        <w:pStyle w:val="25"/>
        <w:keepNext/>
        <w:keepLines/>
        <w:shd w:val="clear" w:color="auto" w:fill="auto"/>
        <w:tabs>
          <w:tab w:val="left" w:pos="989"/>
        </w:tabs>
        <w:spacing w:line="562" w:lineRule="exact"/>
        <w:ind w:firstLine="0"/>
        <w:rPr>
          <w:rStyle w:val="24"/>
          <w:rFonts w:ascii="Arial" w:hAnsi="Arial" w:cs="Arial"/>
          <w:b/>
          <w:bCs/>
          <w:color w:val="000000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Наименование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</w:t>
      </w:r>
      <w:bookmarkEnd w:id="5"/>
    </w:p>
    <w:p w:rsidR="0079243B" w:rsidRPr="00E356D9" w:rsidRDefault="000F04EE">
      <w:pPr>
        <w:pStyle w:val="21"/>
        <w:numPr>
          <w:ilvl w:val="0"/>
          <w:numId w:val="4"/>
        </w:numPr>
        <w:shd w:val="clear" w:color="auto" w:fill="auto"/>
        <w:tabs>
          <w:tab w:val="left" w:pos="1453"/>
        </w:tabs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Муниципальная</w:t>
      </w:r>
      <w:r w:rsidR="0079243B" w:rsidRPr="00E356D9">
        <w:rPr>
          <w:rStyle w:val="2"/>
          <w:rFonts w:ascii="Arial" w:hAnsi="Arial" w:cs="Arial"/>
          <w:color w:val="000000"/>
        </w:rPr>
        <w:t xml:space="preserve"> услуга «Постановка граждан на учет в качестве лиц, имеющих право на предоставление земельных участков в собственность бесплатно»</w:t>
      </w:r>
      <w:r w:rsidRPr="00E356D9">
        <w:rPr>
          <w:rStyle w:val="2"/>
          <w:rFonts w:ascii="Arial" w:hAnsi="Arial" w:cs="Arial"/>
          <w:color w:val="000000"/>
        </w:rPr>
        <w:t xml:space="preserve"> на территории </w:t>
      </w:r>
      <w:r w:rsidR="00895D6B" w:rsidRPr="00E356D9">
        <w:rPr>
          <w:rStyle w:val="2"/>
          <w:rFonts w:ascii="Arial" w:hAnsi="Arial" w:cs="Arial"/>
          <w:color w:val="000000"/>
        </w:rPr>
        <w:t>Широковского</w:t>
      </w:r>
      <w:r w:rsidRPr="00E356D9">
        <w:rPr>
          <w:rStyle w:val="2"/>
          <w:rFonts w:ascii="Arial" w:hAnsi="Arial" w:cs="Arial"/>
          <w:color w:val="000000"/>
        </w:rPr>
        <w:t xml:space="preserve"> муниципального образования</w:t>
      </w:r>
      <w:r w:rsidR="0079243B" w:rsidRPr="00E356D9">
        <w:rPr>
          <w:rStyle w:val="2"/>
          <w:rFonts w:ascii="Arial" w:hAnsi="Arial" w:cs="Arial"/>
          <w:color w:val="000000"/>
        </w:rPr>
        <w:t>.</w:t>
      </w:r>
    </w:p>
    <w:p w:rsidR="000F04EE" w:rsidRPr="00E356D9" w:rsidRDefault="000F04EE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6" w:name="bookmark5"/>
    </w:p>
    <w:p w:rsidR="0079243B" w:rsidRPr="00E356D9" w:rsidRDefault="0079243B" w:rsidP="00003B0F">
      <w:pPr>
        <w:pStyle w:val="25"/>
        <w:keepNext/>
        <w:keepLines/>
        <w:shd w:val="clear" w:color="auto" w:fill="auto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Наименование органа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 xml:space="preserve"> 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местного самоуправления, предоставляющего </w:t>
      </w:r>
      <w:bookmarkStart w:id="7" w:name="bookmark6"/>
      <w:bookmarkEnd w:id="6"/>
      <w:r w:rsidR="000F04EE" w:rsidRPr="00E356D9">
        <w:rPr>
          <w:rStyle w:val="24"/>
          <w:rFonts w:ascii="Arial" w:hAnsi="Arial" w:cs="Arial"/>
          <w:b/>
          <w:bCs/>
          <w:color w:val="000000"/>
        </w:rPr>
        <w:t xml:space="preserve"> </w:t>
      </w:r>
      <w:r w:rsidRPr="00E356D9">
        <w:rPr>
          <w:rStyle w:val="24"/>
          <w:rFonts w:ascii="Arial" w:hAnsi="Arial" w:cs="Arial"/>
          <w:b/>
          <w:bCs/>
          <w:color w:val="000000"/>
        </w:rPr>
        <w:t>муниципальную услугу</w:t>
      </w:r>
      <w:bookmarkEnd w:id="7"/>
    </w:p>
    <w:p w:rsidR="0079243B" w:rsidRPr="00E356D9" w:rsidRDefault="000F04EE" w:rsidP="00003B0F">
      <w:pPr>
        <w:pStyle w:val="21"/>
        <w:numPr>
          <w:ilvl w:val="0"/>
          <w:numId w:val="4"/>
        </w:numPr>
        <w:shd w:val="clear" w:color="auto" w:fill="auto"/>
        <w:tabs>
          <w:tab w:val="left" w:pos="1671"/>
        </w:tabs>
        <w:spacing w:line="322" w:lineRule="exact"/>
        <w:ind w:firstLine="426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Муниципальная</w:t>
      </w:r>
      <w:r w:rsidR="0079243B" w:rsidRPr="00E356D9">
        <w:rPr>
          <w:rStyle w:val="2"/>
          <w:rFonts w:ascii="Arial" w:hAnsi="Arial" w:cs="Arial"/>
          <w:color w:val="000000"/>
        </w:rPr>
        <w:t xml:space="preserve"> услуга предоставляется</w:t>
      </w:r>
      <w:r w:rsidR="00003B0F" w:rsidRPr="00E356D9">
        <w:rPr>
          <w:rStyle w:val="2"/>
          <w:rFonts w:ascii="Arial" w:hAnsi="Arial" w:cs="Arial"/>
          <w:color w:val="000000"/>
        </w:rPr>
        <w:t xml:space="preserve"> </w:t>
      </w:r>
      <w:r w:rsidR="0079243B" w:rsidRPr="00E356D9">
        <w:rPr>
          <w:rStyle w:val="2"/>
          <w:rFonts w:ascii="Arial" w:hAnsi="Arial" w:cs="Arial"/>
          <w:color w:val="000000"/>
        </w:rPr>
        <w:t xml:space="preserve">Уполномоченным органом - </w:t>
      </w:r>
      <w:r w:rsidR="00003B0F" w:rsidRPr="00E356D9">
        <w:rPr>
          <w:rStyle w:val="2"/>
          <w:rFonts w:ascii="Arial" w:hAnsi="Arial" w:cs="Arial"/>
          <w:color w:val="000000"/>
        </w:rPr>
        <w:t xml:space="preserve">администрацией </w:t>
      </w:r>
      <w:r w:rsidR="00895D6B" w:rsidRPr="00E356D9">
        <w:rPr>
          <w:rStyle w:val="2"/>
          <w:rFonts w:ascii="Arial" w:hAnsi="Arial" w:cs="Arial"/>
          <w:color w:val="000000"/>
        </w:rPr>
        <w:t>Широковского</w:t>
      </w:r>
      <w:r w:rsidR="00003B0F" w:rsidRPr="00E356D9">
        <w:rPr>
          <w:rStyle w:val="2"/>
          <w:rFonts w:ascii="Arial" w:hAnsi="Arial" w:cs="Arial"/>
          <w:color w:val="000000"/>
        </w:rPr>
        <w:t xml:space="preserve"> муниципального образования. </w:t>
      </w:r>
    </w:p>
    <w:p w:rsidR="0079243B" w:rsidRPr="00E356D9" w:rsidRDefault="00003B0F" w:rsidP="00003B0F">
      <w:pPr>
        <w:pStyle w:val="90"/>
        <w:shd w:val="clear" w:color="auto" w:fill="auto"/>
        <w:jc w:val="left"/>
        <w:rPr>
          <w:rFonts w:ascii="Arial" w:hAnsi="Arial" w:cs="Arial"/>
          <w:i w:val="0"/>
        </w:rPr>
      </w:pPr>
      <w:r w:rsidRPr="00E356D9">
        <w:rPr>
          <w:rStyle w:val="9"/>
          <w:rFonts w:ascii="Arial" w:hAnsi="Arial" w:cs="Arial"/>
          <w:i/>
          <w:iCs/>
          <w:color w:val="000000"/>
        </w:rPr>
        <w:t xml:space="preserve">       </w:t>
      </w:r>
      <w:r w:rsidRPr="00E356D9">
        <w:rPr>
          <w:rStyle w:val="2"/>
          <w:rFonts w:ascii="Arial" w:hAnsi="Arial" w:cs="Arial"/>
          <w:i w:val="0"/>
          <w:color w:val="000000"/>
        </w:rPr>
        <w:t xml:space="preserve">2.3.           </w:t>
      </w:r>
      <w:r w:rsidR="0079243B" w:rsidRPr="00E356D9">
        <w:rPr>
          <w:rStyle w:val="2"/>
          <w:rFonts w:ascii="Arial" w:hAnsi="Arial" w:cs="Arial"/>
          <w:i w:val="0"/>
          <w:color w:val="000000"/>
        </w:rPr>
        <w:t xml:space="preserve">При предоставлении </w:t>
      </w:r>
      <w:r w:rsidR="000F04EE" w:rsidRPr="00E356D9">
        <w:rPr>
          <w:rStyle w:val="2"/>
          <w:rFonts w:ascii="Arial" w:hAnsi="Arial" w:cs="Arial"/>
          <w:i w:val="0"/>
          <w:color w:val="000000"/>
        </w:rPr>
        <w:t>муниципальной</w:t>
      </w:r>
      <w:r w:rsidR="0079243B" w:rsidRPr="00E356D9">
        <w:rPr>
          <w:rStyle w:val="2"/>
          <w:rFonts w:ascii="Arial" w:hAnsi="Arial" w:cs="Arial"/>
          <w:i w:val="0"/>
          <w:color w:val="000000"/>
        </w:rPr>
        <w:t xml:space="preserve"> услуги Уполномоченный орган взаимодействует с:</w:t>
      </w:r>
    </w:p>
    <w:p w:rsidR="0079243B" w:rsidRPr="00E356D9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520"/>
        </w:tabs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органами опеки и попечительства;</w:t>
      </w:r>
    </w:p>
    <w:p w:rsidR="0079243B" w:rsidRPr="00E356D9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9243B" w:rsidRPr="00E356D9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органами (организациями) по государственному техническому учету и (или) технической инвентаризации;</w:t>
      </w:r>
    </w:p>
    <w:p w:rsidR="0079243B" w:rsidRPr="00E356D9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министерством внутренних дел;</w:t>
      </w:r>
    </w:p>
    <w:p w:rsidR="0079243B" w:rsidRPr="00E356D9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органами ЗАГС;</w:t>
      </w:r>
    </w:p>
    <w:p w:rsidR="0079243B" w:rsidRPr="00E356D9" w:rsidRDefault="0079243B">
      <w:pPr>
        <w:pStyle w:val="21"/>
        <w:numPr>
          <w:ilvl w:val="0"/>
          <w:numId w:val="5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иными органами, предусмотренными в соответствии с законом субъектами Российской Федерации.</w:t>
      </w:r>
    </w:p>
    <w:p w:rsidR="0079243B" w:rsidRPr="00E356D9" w:rsidRDefault="0079243B">
      <w:pPr>
        <w:pStyle w:val="21"/>
        <w:numPr>
          <w:ilvl w:val="0"/>
          <w:numId w:val="4"/>
        </w:numPr>
        <w:shd w:val="clear" w:color="auto" w:fill="auto"/>
        <w:tabs>
          <w:tab w:val="left" w:pos="1494"/>
        </w:tabs>
        <w:spacing w:line="322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</w:t>
      </w:r>
      <w:r w:rsidRPr="00E356D9">
        <w:rPr>
          <w:rStyle w:val="2"/>
          <w:rFonts w:ascii="Arial" w:hAnsi="Arial" w:cs="Arial"/>
          <w:color w:val="000000"/>
        </w:rPr>
        <w:lastRenderedPageBreak/>
        <w:t>Федерации от 27 сентября 2011 г. № 797 (далее - Соглашение о взаимодействии).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</w:rPr>
      </w:pPr>
      <w:r w:rsidRPr="00E356D9">
        <w:rPr>
          <w:rStyle w:val="2"/>
          <w:rFonts w:ascii="Arial" w:hAnsi="Arial" w:cs="Arial"/>
          <w:color w:val="000000"/>
        </w:rPr>
        <w:t xml:space="preserve">МФЦ, в которых подается заявление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003B0F" w:rsidRPr="00E356D9" w:rsidRDefault="00003B0F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280" w:lineRule="exact"/>
        <w:ind w:firstLine="360"/>
        <w:rPr>
          <w:rFonts w:ascii="Arial" w:hAnsi="Arial" w:cs="Arial"/>
        </w:rPr>
      </w:pPr>
      <w:bookmarkStart w:id="8" w:name="bookmark7"/>
      <w:r w:rsidRPr="00E356D9">
        <w:rPr>
          <w:rStyle w:val="24"/>
          <w:rFonts w:ascii="Arial" w:hAnsi="Arial" w:cs="Arial"/>
          <w:b/>
          <w:bCs/>
          <w:color w:val="000000"/>
        </w:rPr>
        <w:t xml:space="preserve">Результат предоставления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</w:t>
      </w:r>
      <w:bookmarkEnd w:id="8"/>
    </w:p>
    <w:p w:rsidR="0079243B" w:rsidRPr="00E356D9" w:rsidRDefault="0079243B" w:rsidP="00003B0F">
      <w:pPr>
        <w:pStyle w:val="21"/>
        <w:numPr>
          <w:ilvl w:val="0"/>
          <w:numId w:val="4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являются:</w:t>
      </w:r>
    </w:p>
    <w:p w:rsidR="0079243B" w:rsidRPr="00E356D9" w:rsidRDefault="0079243B" w:rsidP="00003B0F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9243B" w:rsidRPr="00E356D9" w:rsidRDefault="0079243B" w:rsidP="00003B0F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Документом, содержащим решение о предоставление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28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Результаты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003B0F" w:rsidRPr="00E356D9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9" w:name="bookmark8"/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Срок предоставления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</w:t>
      </w:r>
      <w:bookmarkEnd w:id="9"/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Максимальный срок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в том числе посредством ЕПГУ или МФЦ, не более 10 рабочих дней.</w:t>
      </w:r>
    </w:p>
    <w:p w:rsidR="00003B0F" w:rsidRPr="00E356D9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10" w:name="bookmark9"/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Правовые основания для предоставления </w:t>
      </w:r>
      <w:bookmarkStart w:id="11" w:name="bookmark10"/>
      <w:bookmarkEnd w:id="10"/>
      <w:r w:rsidRPr="00E356D9">
        <w:rPr>
          <w:rStyle w:val="24"/>
          <w:rFonts w:ascii="Arial" w:hAnsi="Arial" w:cs="Arial"/>
          <w:b/>
          <w:bCs/>
          <w:color w:val="000000"/>
        </w:rPr>
        <w:t>муниципальной услуги</w:t>
      </w:r>
      <w:bookmarkEnd w:id="11"/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2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Перечень нормативных правовых актов, регулирующих предоставление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003B0F" w:rsidRPr="00E356D9">
        <w:rPr>
          <w:rStyle w:val="2"/>
          <w:rFonts w:ascii="Arial" w:hAnsi="Arial" w:cs="Arial"/>
          <w:color w:val="000000"/>
        </w:rPr>
        <w:t>.</w:t>
      </w:r>
      <w:r w:rsidRPr="00E356D9">
        <w:rPr>
          <w:rStyle w:val="2"/>
          <w:rFonts w:ascii="Arial" w:hAnsi="Arial" w:cs="Arial"/>
          <w:color w:val="000000"/>
        </w:rPr>
        <w:t xml:space="preserve"> </w:t>
      </w:r>
      <w:r w:rsidR="00003B0F" w:rsidRPr="00E356D9">
        <w:rPr>
          <w:rStyle w:val="26"/>
          <w:rFonts w:ascii="Arial" w:hAnsi="Arial" w:cs="Arial"/>
          <w:color w:val="000000"/>
        </w:rPr>
        <w:t xml:space="preserve"> </w:t>
      </w:r>
    </w:p>
    <w:p w:rsidR="00003B0F" w:rsidRPr="00E356D9" w:rsidRDefault="00003B0F">
      <w:pPr>
        <w:pStyle w:val="25"/>
        <w:keepNext/>
        <w:keepLines/>
        <w:shd w:val="clear" w:color="auto" w:fill="auto"/>
        <w:spacing w:line="326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12" w:name="bookmark11"/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326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Исчерпывающий перечень документов, необходимых для предоставления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</w:t>
      </w:r>
      <w:bookmarkEnd w:id="12"/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Для получения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Заявитель представляет в Уполномоченный орган заявление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по форме согласно Приложению № 4 к настоящему Административному регламенту одним из следующих способов по личному усмотрению: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74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электронной форме посредством ЕПГУ.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05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Pr="00E356D9">
        <w:rPr>
          <w:rStyle w:val="230"/>
          <w:rFonts w:ascii="Arial" w:hAnsi="Arial" w:cs="Arial"/>
          <w:color w:val="000000"/>
        </w:rPr>
        <w:t>щ</w:t>
      </w:r>
      <w:r w:rsidRPr="00E356D9">
        <w:rPr>
          <w:rStyle w:val="2"/>
          <w:rFonts w:ascii="Arial" w:hAnsi="Arial" w:cs="Arial"/>
          <w:color w:val="000000"/>
        </w:rPr>
        <w:t xml:space="preserve">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</w:t>
      </w:r>
      <w:r w:rsidRPr="00E356D9">
        <w:rPr>
          <w:rStyle w:val="2"/>
          <w:rFonts w:ascii="Arial" w:hAnsi="Arial" w:cs="Arial"/>
          <w:color w:val="000000"/>
        </w:rPr>
        <w:lastRenderedPageBreak/>
        <w:t>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4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8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С заявлением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Заявитель самостоятельно предоставляет следующие документы, необходимые для оказания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и обязательные для предоставления: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заявление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4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документы, удостоверяющие личность многодетного гражданина;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</w:t>
      </w:r>
      <w:r w:rsidRPr="00E356D9">
        <w:rPr>
          <w:rStyle w:val="2"/>
          <w:rFonts w:ascii="Arial" w:hAnsi="Arial" w:cs="Arial"/>
          <w:color w:val="000000"/>
        </w:rPr>
        <w:lastRenderedPageBreak/>
        <w:t>Российской Федерации;</w:t>
      </w:r>
    </w:p>
    <w:p w:rsidR="0079243B" w:rsidRPr="00E356D9" w:rsidRDefault="0079243B" w:rsidP="00003B0F">
      <w:pPr>
        <w:pStyle w:val="21"/>
        <w:numPr>
          <w:ilvl w:val="0"/>
          <w:numId w:val="7"/>
        </w:numPr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С заявлением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услуги: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2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>выписка из Единого государственного реестра недвижимости;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>выписка из архива органа (организации) по государственному техническому учету и (или) технической инвентаризации;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36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в)</w:t>
      </w:r>
      <w:r w:rsidRPr="00E356D9">
        <w:rPr>
          <w:rStyle w:val="2"/>
          <w:rFonts w:ascii="Arial" w:hAnsi="Arial" w:cs="Arial"/>
          <w:color w:val="000000"/>
        </w:rPr>
        <w:tab/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г)</w:t>
      </w:r>
      <w:r w:rsidRPr="00E356D9">
        <w:rPr>
          <w:rStyle w:val="2"/>
          <w:rFonts w:ascii="Arial" w:hAnsi="Arial" w:cs="Arial"/>
          <w:color w:val="000000"/>
        </w:rPr>
        <w:tab/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4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д)</w:t>
      </w:r>
      <w:r w:rsidRPr="00E356D9">
        <w:rPr>
          <w:rStyle w:val="2"/>
          <w:rFonts w:ascii="Arial" w:hAnsi="Arial" w:cs="Arial"/>
          <w:color w:val="000000"/>
        </w:rPr>
        <w:tab/>
        <w:t>нотариально заверенная доверенность;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1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е)</w:t>
      </w:r>
      <w:r w:rsidRPr="00E356D9">
        <w:rPr>
          <w:rStyle w:val="2"/>
          <w:rFonts w:ascii="Arial" w:hAnsi="Arial" w:cs="Arial"/>
          <w:color w:val="000000"/>
        </w:rPr>
        <w:tab/>
        <w:t>сведения из Единого государственного реестра записей актов гражданского состояния о рождении;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ж)</w:t>
      </w:r>
      <w:r w:rsidRPr="00E356D9">
        <w:rPr>
          <w:rStyle w:val="2"/>
          <w:rFonts w:ascii="Arial" w:hAnsi="Arial" w:cs="Arial"/>
          <w:color w:val="000000"/>
        </w:rPr>
        <w:tab/>
        <w:t>сведения из Единого государственного реестра записей актов гражданского состояния о заключении брака;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з)</w:t>
      </w:r>
      <w:r w:rsidRPr="00E356D9">
        <w:rPr>
          <w:rStyle w:val="2"/>
          <w:rFonts w:ascii="Arial" w:hAnsi="Arial" w:cs="Arial"/>
          <w:color w:val="000000"/>
        </w:rPr>
        <w:tab/>
        <w:t>сведения из Единого государственного реестра записей актов гражданского состояния о расторжении брака,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9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и)</w:t>
      </w:r>
      <w:r w:rsidRPr="00E356D9">
        <w:rPr>
          <w:rStyle w:val="2"/>
          <w:rFonts w:ascii="Arial" w:hAnsi="Arial" w:cs="Arial"/>
          <w:color w:val="000000"/>
        </w:rPr>
        <w:tab/>
        <w:t>сведения из Единого государственного реестра о смерти;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36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к)</w:t>
      </w:r>
      <w:r w:rsidRPr="00E356D9">
        <w:rPr>
          <w:rStyle w:val="2"/>
          <w:rFonts w:ascii="Arial" w:hAnsi="Arial" w:cs="Arial"/>
          <w:color w:val="000000"/>
        </w:rPr>
        <w:tab/>
        <w:t>сведения, подтверждающие действительность паспорта гражданина Российской Федерации;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5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л)</w:t>
      </w:r>
      <w:r w:rsidRPr="00E356D9">
        <w:rPr>
          <w:rStyle w:val="2"/>
          <w:rFonts w:ascii="Arial" w:hAnsi="Arial" w:cs="Arial"/>
          <w:color w:val="000000"/>
        </w:rPr>
        <w:tab/>
        <w:t>сведения, подтверждающие место жительства;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5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м)</w:t>
      </w:r>
      <w:r w:rsidRPr="00E356D9">
        <w:rPr>
          <w:rStyle w:val="2"/>
          <w:rFonts w:ascii="Arial" w:hAnsi="Arial" w:cs="Arial"/>
          <w:color w:val="000000"/>
        </w:rPr>
        <w:tab/>
        <w:t>сведения, подтверждающие соответствие фамильно-именной группы, даты рождения, пола и СНИЛС;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4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н)</w:t>
      </w:r>
      <w:r w:rsidRPr="00E356D9">
        <w:rPr>
          <w:rStyle w:val="2"/>
          <w:rFonts w:ascii="Arial" w:hAnsi="Arial" w:cs="Arial"/>
          <w:color w:val="000000"/>
        </w:rPr>
        <w:tab/>
        <w:t>сведения, подтверждающие факт отсутствия лишения родительских прав в отношении детей;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5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о)</w:t>
      </w:r>
      <w:r w:rsidRPr="00E356D9">
        <w:rPr>
          <w:rStyle w:val="2"/>
          <w:rFonts w:ascii="Arial" w:hAnsi="Arial" w:cs="Arial"/>
          <w:color w:val="000000"/>
        </w:rPr>
        <w:tab/>
        <w:t>сведения, подтверждающие отсутствие факта предоставления земельного участка ранее;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115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п)</w:t>
      </w:r>
      <w:r w:rsidRPr="00E356D9">
        <w:rPr>
          <w:rStyle w:val="2"/>
          <w:rFonts w:ascii="Arial" w:hAnsi="Arial" w:cs="Arial"/>
          <w:color w:val="000000"/>
        </w:rPr>
        <w:tab/>
        <w:t>иные документы, предусмотренные в соответствии с законом субъекта Российской Федерации.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79243B" w:rsidRPr="00E356D9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12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  <w:lang w:val="en-US" w:eastAsia="en-US"/>
        </w:rPr>
        <w:t>xml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xml</w:t>
      </w:r>
      <w:r w:rsidRPr="00E356D9">
        <w:rPr>
          <w:rStyle w:val="2"/>
          <w:rFonts w:ascii="Arial" w:hAnsi="Arial" w:cs="Arial"/>
          <w:color w:val="000000"/>
          <w:lang w:eastAsia="en-US"/>
        </w:rPr>
        <w:t>;</w:t>
      </w:r>
    </w:p>
    <w:p w:rsidR="0079243B" w:rsidRPr="00E356D9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0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  <w:lang w:val="en-US" w:eastAsia="en-US"/>
        </w:rPr>
        <w:lastRenderedPageBreak/>
        <w:t>doc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docx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odt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 - </w:t>
      </w:r>
      <w:r w:rsidRPr="00E356D9">
        <w:rPr>
          <w:rStyle w:val="2"/>
          <w:rFonts w:ascii="Arial" w:hAnsi="Arial" w:cs="Arial"/>
          <w:color w:val="000000"/>
        </w:rPr>
        <w:t>для документов с текстовым содержанием, не включающим формулы;</w:t>
      </w:r>
    </w:p>
    <w:p w:rsidR="0079243B" w:rsidRPr="00E356D9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1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  <w:lang w:val="en-US" w:eastAsia="en-US"/>
        </w:rPr>
        <w:t>pdf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jpg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jpeg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png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bmp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tiff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 - </w:t>
      </w:r>
      <w:r w:rsidRPr="00E356D9">
        <w:rPr>
          <w:rStyle w:val="2"/>
          <w:rFonts w:ascii="Arial" w:hAnsi="Arial" w:cs="Arial"/>
          <w:color w:val="000000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9243B" w:rsidRPr="00E356D9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  <w:lang w:val="en-US" w:eastAsia="en-US"/>
        </w:rPr>
        <w:t>zip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rar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- для сжатых документов в один файл;</w:t>
      </w:r>
    </w:p>
    <w:p w:rsidR="0079243B" w:rsidRPr="00E356D9" w:rsidRDefault="0079243B" w:rsidP="00003B0F">
      <w:pPr>
        <w:pStyle w:val="21"/>
        <w:numPr>
          <w:ilvl w:val="0"/>
          <w:numId w:val="8"/>
        </w:numPr>
        <w:shd w:val="clear" w:color="auto" w:fill="auto"/>
        <w:tabs>
          <w:tab w:val="left" w:pos="115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  <w:lang w:val="en-US" w:eastAsia="en-US"/>
        </w:rPr>
        <w:t xml:space="preserve">sig </w:t>
      </w:r>
      <w:r w:rsidRPr="00E356D9">
        <w:rPr>
          <w:rStyle w:val="2"/>
          <w:rFonts w:ascii="Arial" w:hAnsi="Arial" w:cs="Arial"/>
          <w:color w:val="000000"/>
        </w:rPr>
        <w:t>- для открепленной УКЭП.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dpi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9243B" w:rsidRPr="00E356D9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12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«черно-белый» (при отсутствии в документе графических изображений и(или) цветного текста);</w:t>
      </w:r>
    </w:p>
    <w:p w:rsidR="0079243B" w:rsidRPr="00E356D9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0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9243B" w:rsidRPr="00E356D9" w:rsidRDefault="0079243B" w:rsidP="00003B0F">
      <w:pPr>
        <w:pStyle w:val="21"/>
        <w:numPr>
          <w:ilvl w:val="0"/>
          <w:numId w:val="9"/>
        </w:numPr>
        <w:shd w:val="clear" w:color="auto" w:fill="auto"/>
        <w:tabs>
          <w:tab w:val="left" w:pos="111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0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 целях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003B0F" w:rsidRPr="00E356D9" w:rsidRDefault="00003B0F">
      <w:pPr>
        <w:pStyle w:val="25"/>
        <w:keepNext/>
        <w:keepLines/>
        <w:shd w:val="clear" w:color="auto" w:fill="auto"/>
        <w:spacing w:line="326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13" w:name="bookmark12"/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326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</w:t>
      </w:r>
      <w:bookmarkEnd w:id="13"/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9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Основаниями для отказа в приеме к рассмотрению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являются: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5"/>
        </w:tabs>
        <w:spacing w:line="280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представление неполного комплекта документов;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представленные документы утратили силу на момент обращения за услугой;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6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E356D9">
        <w:rPr>
          <w:rStyle w:val="2"/>
          <w:rFonts w:ascii="Arial" w:hAnsi="Arial" w:cs="Arial"/>
          <w:color w:val="000000"/>
        </w:rPr>
        <w:lastRenderedPageBreak/>
        <w:t>услуги;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1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неполное заполнение полей в форме заявления, в том числе в интерактивной форме заявления на ЕПГУ;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заявление подано лицом, не имею</w:t>
      </w:r>
      <w:r w:rsidRPr="00E356D9">
        <w:rPr>
          <w:rStyle w:val="230"/>
          <w:rFonts w:ascii="Arial" w:hAnsi="Arial" w:cs="Arial"/>
          <w:color w:val="000000"/>
        </w:rPr>
        <w:t>щ</w:t>
      </w:r>
      <w:r w:rsidRPr="00E356D9">
        <w:rPr>
          <w:rStyle w:val="2"/>
          <w:rFonts w:ascii="Arial" w:hAnsi="Arial" w:cs="Arial"/>
          <w:color w:val="000000"/>
        </w:rPr>
        <w:t>им полномочий представлять интересы заявителя.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Решение об отказе в приеме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Отказ в приеме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не препятствует повторному обращению Заявителя за предоставлением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003B0F" w:rsidRPr="00E356D9" w:rsidRDefault="00003B0F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003B0F" w:rsidRPr="00E356D9" w:rsidRDefault="00003B0F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003B0F" w:rsidRPr="00E356D9" w:rsidRDefault="00003B0F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79243B" w:rsidRPr="00E356D9" w:rsidRDefault="0079243B" w:rsidP="00003B0F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 xml:space="preserve">Исчерпывающий перечень оснований для приостановления предоставления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 или отказа в предоставлении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Оснований для приостановления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законодательством субъекта Российской Федерации не предусмотрено.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17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Основания для отказа в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услуги: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34"/>
        </w:tabs>
        <w:spacing w:line="317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несоответствие Заявителя установленному кругу лиц, имеющих право на получение услуги;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35"/>
        </w:tabs>
        <w:spacing w:line="317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документы (сведения), представленные Заявителем, противоречат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документам (сведениям), полученным в рамках межведомственного взаимодействия;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отсутствие у Заявителя и членов семьи места жительства на территории субъекта Российской Федерации;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ранее было принято решение о бесплатном предоставлении в собственность земельного участка;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иные основания, предусмотренные законом Российской Федерации.</w:t>
      </w:r>
    </w:p>
    <w:p w:rsidR="00003B0F" w:rsidRPr="00E356D9" w:rsidRDefault="00003B0F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14" w:name="bookmark13"/>
    </w:p>
    <w:p w:rsidR="0079243B" w:rsidRPr="00E356D9" w:rsidRDefault="0079243B" w:rsidP="00003B0F">
      <w:pPr>
        <w:pStyle w:val="25"/>
        <w:keepNext/>
        <w:keepLines/>
        <w:shd w:val="clear" w:color="auto" w:fill="auto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Размер платы, взимаемой с заявителя при предоставлении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услуги, и способы ее взимания</w:t>
      </w:r>
      <w:bookmarkEnd w:id="14"/>
    </w:p>
    <w:p w:rsidR="0079243B" w:rsidRPr="00E356D9" w:rsidRDefault="0079243B">
      <w:pPr>
        <w:pStyle w:val="21"/>
        <w:numPr>
          <w:ilvl w:val="1"/>
          <w:numId w:val="6"/>
        </w:numPr>
        <w:shd w:val="clear" w:color="auto" w:fill="auto"/>
        <w:tabs>
          <w:tab w:val="left" w:pos="1385"/>
        </w:tabs>
        <w:spacing w:line="326" w:lineRule="exact"/>
        <w:ind w:firstLine="360"/>
        <w:jc w:val="left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Предоставление</w:t>
      </w:r>
      <w:r w:rsidR="00003B0F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 xml:space="preserve"> муниципальной услуги осуществляется </w:t>
      </w:r>
      <w:r w:rsidRPr="00E356D9">
        <w:rPr>
          <w:rStyle w:val="2"/>
          <w:rFonts w:ascii="Arial" w:hAnsi="Arial" w:cs="Arial"/>
          <w:color w:val="000000"/>
        </w:rPr>
        <w:lastRenderedPageBreak/>
        <w:t>бесплатно.</w:t>
      </w:r>
    </w:p>
    <w:p w:rsidR="00003B0F" w:rsidRPr="00E356D9" w:rsidRDefault="00003B0F">
      <w:pPr>
        <w:pStyle w:val="25"/>
        <w:keepNext/>
        <w:keepLines/>
        <w:shd w:val="clear" w:color="auto" w:fill="auto"/>
        <w:spacing w:line="317" w:lineRule="exact"/>
        <w:ind w:firstLine="36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15" w:name="bookmark14"/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317" w:lineRule="exact"/>
        <w:ind w:firstLine="36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Срок и порядок регистрации запроса заявителя о предоставлении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услуги, в том числе в электронной форме</w:t>
      </w:r>
      <w:bookmarkEnd w:id="15"/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Регистрация направленного Заявителем заявления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 случае направления Заявителем заявления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003B0F" w:rsidRPr="00E356D9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16" w:name="bookmark15"/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Требования к помещениям, в которых предоставляется </w:t>
      </w:r>
      <w:bookmarkStart w:id="17" w:name="bookmark16"/>
      <w:bookmarkEnd w:id="16"/>
      <w:r w:rsidRPr="00E356D9">
        <w:rPr>
          <w:rStyle w:val="24"/>
          <w:rFonts w:ascii="Arial" w:hAnsi="Arial" w:cs="Arial"/>
          <w:b/>
          <w:bCs/>
          <w:color w:val="000000"/>
        </w:rPr>
        <w:t>муниципальная услуга</w:t>
      </w:r>
      <w:bookmarkEnd w:id="17"/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39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Административные здания, в которых предоставляется </w:t>
      </w:r>
      <w:r w:rsidR="000F04EE" w:rsidRPr="00E356D9">
        <w:rPr>
          <w:rStyle w:val="2"/>
          <w:rFonts w:ascii="Arial" w:hAnsi="Arial" w:cs="Arial"/>
          <w:color w:val="000000"/>
        </w:rPr>
        <w:t>муниципальная</w:t>
      </w:r>
      <w:r w:rsidRPr="00E356D9">
        <w:rPr>
          <w:rStyle w:val="2"/>
          <w:rFonts w:ascii="Arial" w:hAnsi="Arial" w:cs="Arial"/>
          <w:color w:val="000000"/>
        </w:rPr>
        <w:t xml:space="preserve"> услуга, должны обеспечивать удобные и комфортные условия для Заявителей.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а также выдача результатов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Для парковки специальных автотранспортных средств инвалидов на стоянке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356D9">
        <w:rPr>
          <w:rStyle w:val="2"/>
          <w:rFonts w:ascii="Arial" w:hAnsi="Arial" w:cs="Arial"/>
          <w:color w:val="000000"/>
          <w:lang w:val="en-US" w:eastAsia="en-US"/>
        </w:rPr>
        <w:t>I</w:t>
      </w:r>
      <w:r w:rsidRPr="00E356D9">
        <w:rPr>
          <w:rStyle w:val="2"/>
          <w:rFonts w:ascii="Arial" w:hAnsi="Arial" w:cs="Arial"/>
          <w:color w:val="000000"/>
          <w:lang w:eastAsia="en-US"/>
        </w:rPr>
        <w:t xml:space="preserve">, </w:t>
      </w:r>
      <w:r w:rsidRPr="00E356D9">
        <w:rPr>
          <w:rStyle w:val="2"/>
          <w:rFonts w:ascii="Arial" w:hAnsi="Arial" w:cs="Arial"/>
          <w:color w:val="000000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4EE" w:rsidRPr="00E356D9">
        <w:rPr>
          <w:rStyle w:val="2"/>
          <w:rFonts w:ascii="Arial" w:hAnsi="Arial" w:cs="Arial"/>
          <w:color w:val="000000"/>
        </w:rPr>
        <w:t>муниципальная</w:t>
      </w:r>
      <w:r w:rsidRPr="00E356D9">
        <w:rPr>
          <w:rStyle w:val="2"/>
          <w:rFonts w:ascii="Arial" w:hAnsi="Arial" w:cs="Arial"/>
          <w:color w:val="000000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Центральный вход в здание Уполномоченного органа должен быть </w:t>
      </w:r>
      <w:r w:rsidRPr="00E356D9">
        <w:rPr>
          <w:rStyle w:val="2"/>
          <w:rFonts w:ascii="Arial" w:hAnsi="Arial" w:cs="Arial"/>
          <w:color w:val="000000"/>
        </w:rPr>
        <w:lastRenderedPageBreak/>
        <w:t>оборудован информационной табличкой (вывеской), содержащей информацию: наименование;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местонахождение и юридический адрес; режим работы; график приема;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номера телефонов для справок.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Помещения, в которых предоставляется </w:t>
      </w:r>
      <w:r w:rsidR="000F04EE" w:rsidRPr="00E356D9">
        <w:rPr>
          <w:rStyle w:val="2"/>
          <w:rFonts w:ascii="Arial" w:hAnsi="Arial" w:cs="Arial"/>
          <w:color w:val="000000"/>
        </w:rPr>
        <w:t>муниципальная</w:t>
      </w:r>
      <w:r w:rsidRPr="00E356D9">
        <w:rPr>
          <w:rStyle w:val="2"/>
          <w:rFonts w:ascii="Arial" w:hAnsi="Arial" w:cs="Arial"/>
          <w:color w:val="000000"/>
        </w:rPr>
        <w:t xml:space="preserve"> услуга, должны соответствовать санитарно-эпидемиологическим правилам и нормативам.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Помещения, в которых предоставляется </w:t>
      </w:r>
      <w:r w:rsidR="000F04EE" w:rsidRPr="00E356D9">
        <w:rPr>
          <w:rStyle w:val="2"/>
          <w:rFonts w:ascii="Arial" w:hAnsi="Arial" w:cs="Arial"/>
          <w:color w:val="000000"/>
        </w:rPr>
        <w:t>муниципальная</w:t>
      </w:r>
      <w:r w:rsidRPr="00E356D9">
        <w:rPr>
          <w:rStyle w:val="2"/>
          <w:rFonts w:ascii="Arial" w:hAnsi="Arial" w:cs="Arial"/>
          <w:color w:val="000000"/>
        </w:rPr>
        <w:t xml:space="preserve"> услуга, оснащаются: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Места приема Заявителей оборудуются информационными табличками (вывесками) с указанием: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номера кабинета и наименования отдела;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 копирующим устройством.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При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инвалидам обеспечиваются: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возможность беспрепятственного доступа к объекту (зданию, помещению), в котором предоставляется </w:t>
      </w:r>
      <w:r w:rsidR="000F04EE" w:rsidRPr="00E356D9">
        <w:rPr>
          <w:rStyle w:val="2"/>
          <w:rFonts w:ascii="Arial" w:hAnsi="Arial" w:cs="Arial"/>
          <w:color w:val="000000"/>
        </w:rPr>
        <w:t>муниципальная</w:t>
      </w:r>
      <w:r w:rsidRPr="00E356D9">
        <w:rPr>
          <w:rStyle w:val="2"/>
          <w:rFonts w:ascii="Arial" w:hAnsi="Arial" w:cs="Arial"/>
          <w:color w:val="000000"/>
        </w:rPr>
        <w:t xml:space="preserve"> услуга;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F04EE" w:rsidRPr="00E356D9">
        <w:rPr>
          <w:rStyle w:val="2"/>
          <w:rFonts w:ascii="Arial" w:hAnsi="Arial" w:cs="Arial"/>
          <w:color w:val="000000"/>
        </w:rPr>
        <w:t>муниципальная</w:t>
      </w:r>
      <w:r w:rsidRPr="00E356D9">
        <w:rPr>
          <w:rStyle w:val="2"/>
          <w:rFonts w:ascii="Arial" w:hAnsi="Arial" w:cs="Arial"/>
          <w:color w:val="000000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79243B" w:rsidRPr="00E356D9" w:rsidRDefault="0079243B" w:rsidP="00003B0F">
      <w:pPr>
        <w:pStyle w:val="21"/>
        <w:shd w:val="clear" w:color="auto" w:fill="auto"/>
        <w:tabs>
          <w:tab w:val="left" w:pos="682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E356D9">
        <w:rPr>
          <w:rStyle w:val="2"/>
          <w:rFonts w:ascii="Arial" w:hAnsi="Arial" w:cs="Arial"/>
          <w:color w:val="000000"/>
        </w:rPr>
        <w:lastRenderedPageBreak/>
        <w:t xml:space="preserve">зданиям и помещениям, в которых предоставляется </w:t>
      </w:r>
      <w:r w:rsidR="000F04EE" w:rsidRPr="00E356D9">
        <w:rPr>
          <w:rStyle w:val="2"/>
          <w:rFonts w:ascii="Arial" w:hAnsi="Arial" w:cs="Arial"/>
          <w:color w:val="000000"/>
        </w:rPr>
        <w:t>муниципальная</w:t>
      </w:r>
      <w:r w:rsidRPr="00E356D9">
        <w:rPr>
          <w:rStyle w:val="2"/>
          <w:rFonts w:ascii="Arial" w:hAnsi="Arial" w:cs="Arial"/>
          <w:color w:val="000000"/>
        </w:rPr>
        <w:t xml:space="preserve"> услуга, и к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услуге</w:t>
      </w:r>
      <w:r w:rsidRPr="00E356D9">
        <w:rPr>
          <w:rStyle w:val="2"/>
          <w:rFonts w:ascii="Arial" w:hAnsi="Arial" w:cs="Arial"/>
          <w:color w:val="000000"/>
        </w:rPr>
        <w:tab/>
        <w:t>с учетом ограничений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их жизнедеятельности;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допуск сурдопереводчика и тифлосурдопереводчика;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0F04EE" w:rsidRPr="00E356D9">
        <w:rPr>
          <w:rStyle w:val="2"/>
          <w:rFonts w:ascii="Arial" w:hAnsi="Arial" w:cs="Arial"/>
          <w:color w:val="000000"/>
        </w:rPr>
        <w:t>муниципальн</w:t>
      </w:r>
      <w:r w:rsidR="00003B0F" w:rsidRPr="00E356D9">
        <w:rPr>
          <w:rStyle w:val="2"/>
          <w:rFonts w:ascii="Arial" w:hAnsi="Arial" w:cs="Arial"/>
          <w:color w:val="000000"/>
        </w:rPr>
        <w:t>ые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оказание инвалидам помощи в преодолении барьеров, мешающих получению ими </w:t>
      </w:r>
      <w:r w:rsidR="00003B0F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 xml:space="preserve"> муниципальных услуг наравне с другими лицами.</w:t>
      </w:r>
    </w:p>
    <w:p w:rsidR="00003B0F" w:rsidRPr="00E356D9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18" w:name="bookmark17"/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Показатели доступности и качества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</w:t>
      </w:r>
      <w:bookmarkEnd w:id="18"/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0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Основными показателями доступности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являются: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наличие полной и понятной информации о порядке, сроках и ходе предоставления </w:t>
      </w:r>
      <w:r w:rsidR="00003B0F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доступность электронных форм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возможность подачи заявления на получение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и документов в электронной форме;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предоставление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соответствии с вариантом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3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удобство информирования Заявителя о ходе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а также получения результата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возможность получения Заявителем уведомлений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с помощью ЕПГУ;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возможность получения информации о ходе предоставления </w:t>
      </w:r>
      <w:r w:rsidR="00003B0F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в том числе с использованием сети «Интернет».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2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Основными показателями качества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являются: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52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Своевременность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64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701"/>
          <w:tab w:val="left" w:pos="4945"/>
          <w:tab w:val="left" w:pos="9030"/>
        </w:tabs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 Отсутствие</w:t>
      </w:r>
      <w:r w:rsidRPr="00E356D9">
        <w:rPr>
          <w:rStyle w:val="2"/>
          <w:rFonts w:ascii="Arial" w:hAnsi="Arial" w:cs="Arial"/>
          <w:color w:val="000000"/>
        </w:rPr>
        <w:tab/>
        <w:t>нарушений</w:t>
      </w:r>
      <w:r w:rsidR="00003B0F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установленных сроков в</w:t>
      </w:r>
      <w:r w:rsidR="00003B0F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процессе</w:t>
      </w:r>
      <w:r w:rsidR="00003B0F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 xml:space="preserve">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79243B" w:rsidRPr="00E356D9" w:rsidRDefault="0079243B" w:rsidP="00003B0F">
      <w:pPr>
        <w:pStyle w:val="21"/>
        <w:numPr>
          <w:ilvl w:val="2"/>
          <w:numId w:val="6"/>
        </w:numPr>
        <w:shd w:val="clear" w:color="auto" w:fill="auto"/>
        <w:tabs>
          <w:tab w:val="left" w:pos="1560"/>
          <w:tab w:val="left" w:pos="4945"/>
          <w:tab w:val="left" w:pos="9030"/>
        </w:tabs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lastRenderedPageBreak/>
        <w:t xml:space="preserve"> Отсутствие</w:t>
      </w:r>
      <w:r w:rsidRPr="00E356D9">
        <w:rPr>
          <w:rStyle w:val="2"/>
          <w:rFonts w:ascii="Arial" w:hAnsi="Arial" w:cs="Arial"/>
          <w:color w:val="000000"/>
        </w:rPr>
        <w:tab/>
        <w:t>заявлений</w:t>
      </w:r>
      <w:r w:rsidRPr="00E356D9">
        <w:rPr>
          <w:rStyle w:val="2"/>
          <w:rFonts w:ascii="Arial" w:hAnsi="Arial" w:cs="Arial"/>
          <w:color w:val="000000"/>
        </w:rPr>
        <w:tab/>
        <w:t xml:space="preserve">об </w:t>
      </w:r>
      <w:r w:rsidR="00003B0F" w:rsidRPr="00E356D9">
        <w:rPr>
          <w:rStyle w:val="2"/>
          <w:rFonts w:ascii="Arial" w:hAnsi="Arial" w:cs="Arial"/>
          <w:color w:val="000000"/>
        </w:rPr>
        <w:t>ос</w:t>
      </w:r>
      <w:r w:rsidRPr="00E356D9">
        <w:rPr>
          <w:rStyle w:val="2"/>
          <w:rFonts w:ascii="Arial" w:hAnsi="Arial" w:cs="Arial"/>
          <w:color w:val="000000"/>
        </w:rPr>
        <w:t>паривании решений,</w:t>
      </w:r>
      <w:r w:rsidR="00003B0F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действий</w:t>
      </w:r>
      <w:r w:rsidR="00003B0F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 xml:space="preserve">(бездействия) Уполномоченного органа, его должностных лиц, принимаемых (совершенных) при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03B0F" w:rsidRPr="00E356D9" w:rsidRDefault="00003B0F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19" w:name="bookmark18"/>
    </w:p>
    <w:p w:rsidR="0079243B" w:rsidRPr="00E356D9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Иные требования к предоставлению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</w:t>
      </w:r>
      <w:bookmarkEnd w:id="19"/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Услуги, являющиеся обязательными и необходимыми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отсутствуют.</w:t>
      </w:r>
    </w:p>
    <w:p w:rsidR="0079243B" w:rsidRPr="00E356D9" w:rsidRDefault="0079243B" w:rsidP="00003B0F">
      <w:pPr>
        <w:pStyle w:val="21"/>
        <w:numPr>
          <w:ilvl w:val="1"/>
          <w:numId w:val="6"/>
        </w:numPr>
        <w:shd w:val="clear" w:color="auto" w:fill="auto"/>
        <w:tabs>
          <w:tab w:val="left" w:pos="1436"/>
        </w:tabs>
        <w:spacing w:line="322" w:lineRule="exact"/>
        <w:ind w:firstLine="360"/>
        <w:jc w:val="both"/>
        <w:rPr>
          <w:rStyle w:val="2"/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Информационные системы, используемые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не предусмотрены.</w:t>
      </w:r>
    </w:p>
    <w:p w:rsidR="00F234CB" w:rsidRPr="00E356D9" w:rsidRDefault="00F234CB" w:rsidP="00F234CB">
      <w:pPr>
        <w:pStyle w:val="21"/>
        <w:shd w:val="clear" w:color="auto" w:fill="auto"/>
        <w:tabs>
          <w:tab w:val="left" w:pos="1436"/>
        </w:tabs>
        <w:spacing w:line="322" w:lineRule="exact"/>
        <w:ind w:left="360" w:firstLine="0"/>
        <w:jc w:val="both"/>
        <w:rPr>
          <w:rFonts w:ascii="Arial" w:hAnsi="Arial" w:cs="Arial"/>
        </w:rPr>
      </w:pPr>
    </w:p>
    <w:p w:rsidR="0079243B" w:rsidRPr="00E356D9" w:rsidRDefault="00E356D9" w:rsidP="00E356D9">
      <w:pPr>
        <w:pStyle w:val="70"/>
        <w:shd w:val="clear" w:color="auto" w:fill="auto"/>
        <w:tabs>
          <w:tab w:val="left" w:pos="1363"/>
        </w:tabs>
        <w:ind w:left="360"/>
        <w:rPr>
          <w:rFonts w:ascii="Arial" w:hAnsi="Arial" w:cs="Arial"/>
        </w:rPr>
      </w:pPr>
      <w:r>
        <w:rPr>
          <w:rStyle w:val="7"/>
          <w:rFonts w:ascii="Arial" w:hAnsi="Arial" w:cs="Arial"/>
          <w:b/>
          <w:bCs/>
          <w:color w:val="000000"/>
          <w:lang w:val="en-US"/>
        </w:rPr>
        <w:t>III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. </w:t>
      </w:r>
      <w:r w:rsidR="0079243B" w:rsidRPr="00E356D9">
        <w:rPr>
          <w:rStyle w:val="7"/>
          <w:rFonts w:ascii="Arial" w:hAnsi="Arial" w:cs="Arial"/>
          <w:b/>
          <w:bCs/>
          <w:color w:val="00000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510C" w:rsidRPr="00E356D9" w:rsidRDefault="00EC510C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</w:rPr>
      </w:pPr>
      <w:bookmarkStart w:id="20" w:name="bookmark19"/>
    </w:p>
    <w:p w:rsidR="0079243B" w:rsidRPr="00E356D9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>Исчерпывающий перечень административных процедур</w:t>
      </w:r>
      <w:bookmarkEnd w:id="20"/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134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Предоставление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включает в себя следующие административные процедуры:</w:t>
      </w:r>
    </w:p>
    <w:p w:rsidR="0079243B" w:rsidRPr="00E356D9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1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10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 xml:space="preserve">проверка направленного Заявителем Заявления и документов, представленных для получения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139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79243B" w:rsidRPr="00E356D9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49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получение сведений посредством межведомственного информационного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взаимодействия, в том числе с использованием СМЭВ: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14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>направление межведомственных запросов в органы и организации;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12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>получение ответов на межведомственные запросы, формирование полного комплекта документов;</w:t>
      </w:r>
    </w:p>
    <w:p w:rsidR="0079243B" w:rsidRPr="00E356D9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6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рассмотрение документов и сведений: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2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принятие решения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услуги: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104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 xml:space="preserve">принятие решения о предоставление или отказе в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с направлением Заявителю соответствующего уведомления;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12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 xml:space="preserve">направление Заявителю результата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подписанного уполномоченным должностным лицом Уполномоченного органа;</w:t>
      </w:r>
    </w:p>
    <w:p w:rsidR="0079243B" w:rsidRPr="00E356D9" w:rsidRDefault="0079243B" w:rsidP="00EC510C">
      <w:pPr>
        <w:pStyle w:val="21"/>
        <w:numPr>
          <w:ilvl w:val="0"/>
          <w:numId w:val="11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выдача результата (независимо от выбора Заявителю):</w:t>
      </w:r>
    </w:p>
    <w:p w:rsidR="0079243B" w:rsidRPr="00E356D9" w:rsidRDefault="0079243B" w:rsidP="00EC510C">
      <w:pPr>
        <w:pStyle w:val="21"/>
        <w:shd w:val="clear" w:color="auto" w:fill="auto"/>
        <w:spacing w:line="326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а) регистрация результата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Style w:val="2"/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lastRenderedPageBreak/>
        <w:t xml:space="preserve">Описание административных процедур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представлено в Приложении № 6 к настоящему Административному регламенту.</w:t>
      </w:r>
    </w:p>
    <w:p w:rsidR="00EC510C" w:rsidRPr="00E356D9" w:rsidRDefault="00EC510C" w:rsidP="00EC510C">
      <w:pPr>
        <w:pStyle w:val="21"/>
        <w:shd w:val="clear" w:color="auto" w:fill="auto"/>
        <w:tabs>
          <w:tab w:val="left" w:pos="1418"/>
        </w:tabs>
        <w:spacing w:line="322" w:lineRule="exact"/>
        <w:ind w:left="360" w:firstLine="0"/>
        <w:jc w:val="both"/>
        <w:rPr>
          <w:rFonts w:ascii="Arial" w:hAnsi="Arial" w:cs="Arial"/>
        </w:rPr>
      </w:pPr>
    </w:p>
    <w:p w:rsidR="0079243B" w:rsidRPr="00E356D9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</w:rPr>
      </w:pPr>
      <w:bookmarkStart w:id="21" w:name="bookmark20"/>
      <w:r w:rsidRPr="00E356D9">
        <w:rPr>
          <w:rStyle w:val="24"/>
          <w:rFonts w:ascii="Arial" w:hAnsi="Arial" w:cs="Arial"/>
          <w:b/>
          <w:bCs/>
          <w:color w:val="000000"/>
        </w:rPr>
        <w:t xml:space="preserve">Перечень административных процедур (действий) при предоставлении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 в электронной форме</w:t>
      </w:r>
      <w:bookmarkEnd w:id="21"/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При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электронной форме заявителю обеспечиваются: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получение информации о порядке и сроках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формирование заявления;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получение результата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получение сведений о ходе рассмотрения заявления;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осуществление оценки качества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</w:rPr>
      </w:pPr>
      <w:r w:rsidRPr="00E356D9">
        <w:rPr>
          <w:rStyle w:val="2"/>
          <w:rFonts w:ascii="Arial" w:hAnsi="Arial" w:cs="Arial"/>
          <w:color w:val="000000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C510C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 xml:space="preserve">муниципальную услугу, либо </w:t>
      </w:r>
      <w:r w:rsidR="00EC510C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муниципального служащего.</w:t>
      </w:r>
    </w:p>
    <w:p w:rsidR="00EC510C" w:rsidRPr="00E356D9" w:rsidRDefault="00EC510C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</w:p>
    <w:p w:rsidR="0079243B" w:rsidRPr="00E356D9" w:rsidRDefault="0079243B" w:rsidP="00EC510C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>Порядок осуществления административных процедур (действий)</w:t>
      </w:r>
    </w:p>
    <w:p w:rsidR="0079243B" w:rsidRPr="00E356D9" w:rsidRDefault="0079243B" w:rsidP="00EC510C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>в электронной форме</w:t>
      </w:r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2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Исчерпывающий порядок осуществления административных процедур (действий) в электронной форме</w:t>
      </w:r>
    </w:p>
    <w:p w:rsidR="0079243B" w:rsidRPr="00E356D9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6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Формирование заявления.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При формировании заявления заявителю обеспечивается: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>возможность печати на бумажном носителе копии электронной формы заявления;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в)</w:t>
      </w:r>
      <w:r w:rsidRPr="00E356D9">
        <w:rPr>
          <w:rStyle w:val="2"/>
          <w:rFonts w:ascii="Arial" w:hAnsi="Arial" w:cs="Arial"/>
          <w:color w:val="000000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lastRenderedPageBreak/>
        <w:t>г)</w:t>
      </w:r>
      <w:r w:rsidRPr="00E356D9">
        <w:rPr>
          <w:rStyle w:val="2"/>
          <w:rFonts w:ascii="Arial" w:hAnsi="Arial" w:cs="Arial"/>
          <w:color w:val="000000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д)</w:t>
      </w:r>
      <w:r w:rsidRPr="00E356D9">
        <w:rPr>
          <w:rStyle w:val="2"/>
          <w:rFonts w:ascii="Arial" w:hAnsi="Arial" w:cs="Arial"/>
          <w:color w:val="000000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3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е)</w:t>
      </w:r>
      <w:r w:rsidRPr="00E356D9">
        <w:rPr>
          <w:rStyle w:val="2"/>
          <w:rFonts w:ascii="Arial" w:hAnsi="Arial" w:cs="Arial"/>
          <w:color w:val="000000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Сформированное и подписанное заявление и иные документы, необходимые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направляются в Уполномоченный орган посредством ЕПГУ.</w:t>
      </w:r>
    </w:p>
    <w:p w:rsidR="0079243B" w:rsidRPr="00E356D9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 xml:space="preserve">прием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</w:t>
      </w:r>
      <w:r w:rsidR="00EC510C" w:rsidRPr="00E356D9">
        <w:rPr>
          <w:rStyle w:val="2"/>
          <w:rFonts w:ascii="Arial" w:hAnsi="Arial" w:cs="Arial"/>
          <w:color w:val="000000"/>
        </w:rPr>
        <w:t>у</w:t>
      </w:r>
      <w:r w:rsidRPr="00E356D9">
        <w:rPr>
          <w:rStyle w:val="2"/>
          <w:rFonts w:ascii="Arial" w:hAnsi="Arial" w:cs="Arial"/>
          <w:color w:val="000000"/>
        </w:rPr>
        <w:t>слуги, и направление заявителю электронного сообщения о поступлении заявления;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79243B" w:rsidRPr="00E356D9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3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(далее - ГИС).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Ответственное должностное лицо: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проверяет наличие электронных заявлений, поступивших с ЕПГУ, с периодом не реже 2 (двух) раз в день;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рассматривает поступившие заявления и приложенные образы документов (документы);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производит действия в соответствии с пунктом 3.1 настоящего Административного регламента.</w:t>
      </w:r>
    </w:p>
    <w:p w:rsidR="0079243B" w:rsidRPr="00E356D9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18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Заявителю в качестве результата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обеспечивается возможность получения документа: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9243B" w:rsidRPr="00E356D9" w:rsidRDefault="0079243B" w:rsidP="00EC510C">
      <w:pPr>
        <w:pStyle w:val="21"/>
        <w:numPr>
          <w:ilvl w:val="0"/>
          <w:numId w:val="12"/>
        </w:numPr>
        <w:shd w:val="clear" w:color="auto" w:fill="auto"/>
        <w:tabs>
          <w:tab w:val="left" w:pos="1422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Получение информации о ходе рассмотрения заявления и о результате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</w:t>
      </w:r>
      <w:r w:rsidRPr="00E356D9">
        <w:rPr>
          <w:rStyle w:val="2"/>
          <w:rFonts w:ascii="Arial" w:hAnsi="Arial" w:cs="Arial"/>
          <w:color w:val="000000"/>
        </w:rPr>
        <w:lastRenderedPageBreak/>
        <w:t>любое время.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При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электронной форме заявителю направляется: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 xml:space="preserve">уведомление о приеме и регистрации заявления и иных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и начале процедуры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а также сведения о дате и времени окончания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либо мотивированный отказ в приеме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shd w:val="clear" w:color="auto" w:fill="auto"/>
        <w:tabs>
          <w:tab w:val="left" w:pos="1090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 xml:space="preserve">уведомление о результатах рассмотрения документов, необходимых для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содержащее сведения о принятии положительного решения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и возможности получить результат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либо мотивированный отказ в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2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Оценка качества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Оценка качества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 w:rsidRPr="00E356D9">
        <w:rPr>
          <w:rStyle w:val="29pt"/>
          <w:rFonts w:ascii="Arial" w:hAnsi="Arial" w:cs="Arial"/>
          <w:color w:val="000000"/>
        </w:rPr>
        <w:t>№2</w:t>
      </w:r>
      <w:r w:rsidRPr="00E356D9">
        <w:rPr>
          <w:rStyle w:val="2"/>
          <w:rFonts w:ascii="Arial" w:hAnsi="Arial" w:cs="Arial"/>
          <w:color w:val="000000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Style w:val="2"/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</w:t>
      </w:r>
      <w:r w:rsidRPr="00E356D9">
        <w:rPr>
          <w:rStyle w:val="2"/>
          <w:rFonts w:ascii="Arial" w:hAnsi="Arial" w:cs="Arial"/>
          <w:color w:val="000000"/>
        </w:rPr>
        <w:lastRenderedPageBreak/>
        <w:t>и действий (бездействия), совершенных при предоставлении государственных и муниципальных услуг».</w:t>
      </w:r>
    </w:p>
    <w:p w:rsidR="00EC510C" w:rsidRPr="00E356D9" w:rsidRDefault="00EC510C" w:rsidP="00EC510C">
      <w:pPr>
        <w:pStyle w:val="21"/>
        <w:shd w:val="clear" w:color="auto" w:fill="auto"/>
        <w:tabs>
          <w:tab w:val="left" w:pos="1416"/>
        </w:tabs>
        <w:spacing w:line="322" w:lineRule="exact"/>
        <w:ind w:left="360" w:firstLine="0"/>
        <w:jc w:val="both"/>
        <w:rPr>
          <w:rFonts w:ascii="Arial" w:hAnsi="Arial" w:cs="Arial"/>
        </w:rPr>
      </w:pPr>
    </w:p>
    <w:p w:rsidR="0079243B" w:rsidRPr="00E356D9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bookmarkStart w:id="22" w:name="bookmark21"/>
      <w:r w:rsidRPr="00E356D9">
        <w:rPr>
          <w:rStyle w:val="24"/>
          <w:rFonts w:ascii="Arial" w:hAnsi="Arial" w:cs="Arial"/>
          <w:b/>
          <w:bCs/>
          <w:color w:val="000000"/>
        </w:rPr>
        <w:t xml:space="preserve">Перечень вариантов предоставления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bookmarkEnd w:id="22"/>
    </w:p>
    <w:p w:rsidR="0079243B" w:rsidRPr="00E356D9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bookmarkStart w:id="23" w:name="bookmark22"/>
      <w:r w:rsidRPr="00E356D9">
        <w:rPr>
          <w:rStyle w:val="24"/>
          <w:rFonts w:ascii="Arial" w:hAnsi="Arial" w:cs="Arial"/>
          <w:b/>
          <w:bCs/>
          <w:color w:val="000000"/>
        </w:rPr>
        <w:t>услуги</w:t>
      </w:r>
      <w:bookmarkEnd w:id="23"/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Предоставление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включает в себя следующие варианты: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1 ) постановка на учет гражданина в целях бесплатного предоставления земельного участка;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2) отказ в предоставлении услуги.</w:t>
      </w:r>
    </w:p>
    <w:p w:rsidR="00EC510C" w:rsidRPr="00E356D9" w:rsidRDefault="00EC510C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24" w:name="bookmark23"/>
    </w:p>
    <w:p w:rsidR="0079243B" w:rsidRPr="00E356D9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>Профилирование заявителя</w:t>
      </w:r>
      <w:bookmarkEnd w:id="24"/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16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Вариант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приведены в Приложении № 1 к настоящему Административному регламенту.</w:t>
      </w:r>
    </w:p>
    <w:p w:rsidR="00EC510C" w:rsidRPr="00E356D9" w:rsidRDefault="00EC510C">
      <w:pPr>
        <w:pStyle w:val="25"/>
        <w:keepNext/>
        <w:keepLines/>
        <w:shd w:val="clear" w:color="auto" w:fill="auto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25" w:name="bookmark24"/>
    </w:p>
    <w:p w:rsidR="0079243B" w:rsidRPr="00E356D9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 xml:space="preserve">Порядок исправления допущенных опечаток и ошибок в выданных в результате предоставления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bookmarkEnd w:id="25"/>
    </w:p>
    <w:p w:rsidR="0079243B" w:rsidRPr="00E356D9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</w:rPr>
      </w:pPr>
      <w:bookmarkStart w:id="26" w:name="bookmark25"/>
      <w:r w:rsidRPr="00E356D9">
        <w:rPr>
          <w:rStyle w:val="24"/>
          <w:rFonts w:ascii="Arial" w:hAnsi="Arial" w:cs="Arial"/>
          <w:b/>
          <w:bCs/>
          <w:color w:val="000000"/>
        </w:rPr>
        <w:t>услуги документах</w:t>
      </w:r>
      <w:bookmarkEnd w:id="26"/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79243B" w:rsidRPr="00E356D9" w:rsidRDefault="0079243B" w:rsidP="00EC510C">
      <w:pPr>
        <w:pStyle w:val="21"/>
        <w:numPr>
          <w:ilvl w:val="0"/>
          <w:numId w:val="10"/>
        </w:numPr>
        <w:shd w:val="clear" w:color="auto" w:fill="auto"/>
        <w:tabs>
          <w:tab w:val="left" w:pos="145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Исправление допущенных опечаток и ошибок в выданных в результате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документах осуществляется в следующем порядке:</w:t>
      </w:r>
    </w:p>
    <w:p w:rsidR="0079243B" w:rsidRPr="00E356D9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Заявитель при обнаружении опечаток и ошибок в документах, выданных в результате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обращается лично в Уполномоченный орган с заявлением по форме Приложения № 7;</w:t>
      </w:r>
    </w:p>
    <w:p w:rsidR="0079243B" w:rsidRPr="00E356D9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numPr>
          <w:ilvl w:val="0"/>
          <w:numId w:val="13"/>
        </w:numPr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</w:rPr>
      </w:pPr>
      <w:r w:rsidRPr="00E356D9">
        <w:rPr>
          <w:rStyle w:val="2"/>
          <w:rFonts w:ascii="Arial" w:hAnsi="Arial" w:cs="Arial"/>
          <w:color w:val="000000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EC510C" w:rsidRPr="00E356D9" w:rsidRDefault="00EC510C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</w:p>
    <w:p w:rsidR="0079243B" w:rsidRPr="00E356D9" w:rsidRDefault="00E356D9" w:rsidP="00E356D9">
      <w:pPr>
        <w:pStyle w:val="25"/>
        <w:keepNext/>
        <w:keepLines/>
        <w:shd w:val="clear" w:color="auto" w:fill="auto"/>
        <w:tabs>
          <w:tab w:val="left" w:pos="1455"/>
        </w:tabs>
        <w:spacing w:line="280" w:lineRule="exact"/>
        <w:ind w:firstLine="0"/>
        <w:jc w:val="left"/>
        <w:rPr>
          <w:rFonts w:ascii="Arial" w:hAnsi="Arial" w:cs="Arial"/>
        </w:rPr>
      </w:pPr>
      <w:bookmarkStart w:id="27" w:name="bookmark26"/>
      <w:r>
        <w:rPr>
          <w:rStyle w:val="24"/>
          <w:rFonts w:ascii="Arial" w:hAnsi="Arial" w:cs="Arial"/>
          <w:b/>
          <w:bCs/>
          <w:color w:val="000000"/>
          <w:lang w:val="en-US"/>
        </w:rPr>
        <w:lastRenderedPageBreak/>
        <w:t>IV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. </w:t>
      </w:r>
      <w:r w:rsidR="0079243B" w:rsidRPr="00E356D9">
        <w:rPr>
          <w:rStyle w:val="24"/>
          <w:rFonts w:ascii="Arial" w:hAnsi="Arial" w:cs="Arial"/>
          <w:b/>
          <w:bCs/>
          <w:color w:val="000000"/>
        </w:rPr>
        <w:t>Формы контроля за исполнением административного регламента</w:t>
      </w:r>
      <w:bookmarkEnd w:id="27"/>
    </w:p>
    <w:p w:rsidR="0079243B" w:rsidRPr="00E356D9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bookmarkStart w:id="28" w:name="bookmark27"/>
      <w:r w:rsidRPr="00E356D9">
        <w:rPr>
          <w:rStyle w:val="24"/>
          <w:rFonts w:ascii="Arial" w:hAnsi="Arial" w:cs="Arial"/>
          <w:b/>
          <w:bCs/>
          <w:color w:val="000000"/>
        </w:rPr>
        <w:t>Порядок осуществления текущего контроля за соблюдением</w:t>
      </w:r>
      <w:bookmarkEnd w:id="28"/>
    </w:p>
    <w:p w:rsidR="0079243B" w:rsidRPr="00E356D9" w:rsidRDefault="0079243B" w:rsidP="00EC510C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>и исполнением ответственными должностными лицами положений регламента и иных нормативных правовых актов,</w:t>
      </w:r>
    </w:p>
    <w:p w:rsidR="0079243B" w:rsidRPr="00E356D9" w:rsidRDefault="0079243B" w:rsidP="00EC510C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 xml:space="preserve">устанавливающих требования к предоставлению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услуги, а также принятием ими решений</w:t>
      </w:r>
    </w:p>
    <w:p w:rsidR="0079243B" w:rsidRPr="00E356D9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95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9243B" w:rsidRPr="00E356D9" w:rsidRDefault="0079243B" w:rsidP="00EC510C">
      <w:pPr>
        <w:pStyle w:val="21"/>
        <w:shd w:val="clear" w:color="auto" w:fill="auto"/>
        <w:spacing w:line="317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EC510C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Уполномоченного органа.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выявления и устранения нарушений прав граждан;</w:t>
      </w:r>
    </w:p>
    <w:p w:rsidR="0079243B" w:rsidRPr="00E356D9" w:rsidRDefault="0079243B" w:rsidP="00EC510C">
      <w:pPr>
        <w:pStyle w:val="21"/>
        <w:shd w:val="clear" w:color="auto" w:fill="auto"/>
        <w:spacing w:line="326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510C" w:rsidRPr="00E356D9" w:rsidRDefault="00EC510C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79243B" w:rsidRPr="00E356D9" w:rsidRDefault="0079243B" w:rsidP="00EC510C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услуги, в том числе порядок и формы контроля за полнотой и качеством предоставления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</w:t>
      </w:r>
    </w:p>
    <w:p w:rsidR="0079243B" w:rsidRPr="00E356D9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Контроль за полнотой и качеством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включает в себя проведение плановых и внеплановых проверок.</w:t>
      </w:r>
    </w:p>
    <w:p w:rsidR="0079243B" w:rsidRPr="00E356D9" w:rsidRDefault="0079243B" w:rsidP="00EC510C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контролю подлежат: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соблюдение сроков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EC510C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 xml:space="preserve"> нормативных правовых актов органов местного самоуправления </w:t>
      </w:r>
      <w:r w:rsidR="00895D6B" w:rsidRPr="00E356D9">
        <w:rPr>
          <w:rStyle w:val="26"/>
          <w:rFonts w:ascii="Arial" w:hAnsi="Arial" w:cs="Arial"/>
          <w:i w:val="0"/>
          <w:color w:val="000000"/>
        </w:rPr>
        <w:t>Широковского</w:t>
      </w:r>
      <w:r w:rsidR="00EC510C" w:rsidRPr="00E356D9">
        <w:rPr>
          <w:rStyle w:val="26"/>
          <w:rFonts w:ascii="Arial" w:hAnsi="Arial" w:cs="Arial"/>
          <w:i w:val="0"/>
          <w:color w:val="000000"/>
        </w:rPr>
        <w:t xml:space="preserve"> муниципального образования</w:t>
      </w:r>
      <w:r w:rsidRPr="00E356D9">
        <w:rPr>
          <w:rStyle w:val="26"/>
          <w:rFonts w:ascii="Arial" w:hAnsi="Arial" w:cs="Arial"/>
          <w:color w:val="000000"/>
        </w:rPr>
        <w:t>;</w:t>
      </w:r>
    </w:p>
    <w:p w:rsidR="0079243B" w:rsidRPr="00E356D9" w:rsidRDefault="0079243B" w:rsidP="00EC510C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услуги.</w:t>
      </w:r>
    </w:p>
    <w:p w:rsidR="00B800B7" w:rsidRPr="00E356D9" w:rsidRDefault="00B800B7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79243B" w:rsidRPr="00E356D9" w:rsidRDefault="0079243B" w:rsidP="00B800B7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 xml:space="preserve">Ответственность должностных лиц органа, предоставляющего </w:t>
      </w:r>
      <w:r w:rsidRPr="00E356D9">
        <w:rPr>
          <w:rStyle w:val="7"/>
          <w:rFonts w:ascii="Arial" w:hAnsi="Arial" w:cs="Arial"/>
          <w:b/>
          <w:bCs/>
          <w:color w:val="000000"/>
        </w:rPr>
        <w:lastRenderedPageBreak/>
        <w:t>муниципальную услуг</w:t>
      </w:r>
      <w:r w:rsidR="00B800B7" w:rsidRPr="00E356D9">
        <w:rPr>
          <w:rStyle w:val="7"/>
          <w:rFonts w:ascii="Arial" w:hAnsi="Arial" w:cs="Arial"/>
          <w:b/>
          <w:bCs/>
          <w:color w:val="000000"/>
        </w:rPr>
        <w:t>у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, за решения и действия (бездействие), принимаемые (осуществляемые) ими в ходе предоставления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</w:t>
      </w:r>
    </w:p>
    <w:p w:rsidR="0079243B" w:rsidRPr="00E356D9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31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895D6B" w:rsidRPr="00E356D9">
        <w:rPr>
          <w:rStyle w:val="26"/>
          <w:rFonts w:ascii="Arial" w:hAnsi="Arial" w:cs="Arial"/>
          <w:i w:val="0"/>
          <w:color w:val="000000"/>
        </w:rPr>
        <w:t>Широковского</w:t>
      </w:r>
      <w:r w:rsidR="00B800B7" w:rsidRPr="00E356D9">
        <w:rPr>
          <w:rStyle w:val="26"/>
          <w:rFonts w:ascii="Arial" w:hAnsi="Arial" w:cs="Arial"/>
          <w:i w:val="0"/>
          <w:color w:val="000000"/>
        </w:rPr>
        <w:t xml:space="preserve"> муниципального образования</w:t>
      </w:r>
      <w:r w:rsidR="00B800B7" w:rsidRPr="00E356D9">
        <w:rPr>
          <w:rStyle w:val="26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9243B" w:rsidRPr="00E356D9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00B7" w:rsidRPr="00E356D9" w:rsidRDefault="00B800B7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B800B7" w:rsidRPr="00E356D9" w:rsidRDefault="00B800B7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79243B" w:rsidRPr="00E356D9" w:rsidRDefault="0079243B" w:rsidP="00B800B7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 xml:space="preserve">Требования к порядку и формам контроля за предоставлением </w:t>
      </w:r>
      <w:r w:rsidR="000F04EE" w:rsidRPr="00E356D9">
        <w:rPr>
          <w:rStyle w:val="7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 услуги, в том числе со стороны граждан,</w:t>
      </w:r>
      <w:r w:rsidR="00B800B7" w:rsidRPr="00E356D9">
        <w:rPr>
          <w:rStyle w:val="7"/>
          <w:rFonts w:ascii="Arial" w:hAnsi="Arial" w:cs="Arial"/>
          <w:b/>
          <w:bCs/>
          <w:color w:val="000000"/>
        </w:rPr>
        <w:t xml:space="preserve"> </w:t>
      </w:r>
      <w:r w:rsidRPr="00E356D9">
        <w:rPr>
          <w:rStyle w:val="7"/>
          <w:rFonts w:ascii="Arial" w:hAnsi="Arial" w:cs="Arial"/>
          <w:b/>
          <w:bCs/>
          <w:color w:val="000000"/>
        </w:rPr>
        <w:t>их объединений и организаций</w:t>
      </w:r>
    </w:p>
    <w:p w:rsidR="0079243B" w:rsidRPr="00E356D9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Граждане, их объединения и организации имеют право осуществлять контроль за предоставлением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путем получения информации о ходе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в том числе о сроках завершения административных процедур (действий).</w:t>
      </w:r>
    </w:p>
    <w:p w:rsidR="0079243B" w:rsidRPr="00E356D9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услуги;</w:t>
      </w:r>
    </w:p>
    <w:p w:rsidR="0079243B" w:rsidRPr="00E356D9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вносить предложения о мерах по устранению нарушений настоящего Административного регламента.</w:t>
      </w:r>
    </w:p>
    <w:p w:rsidR="0079243B" w:rsidRPr="00E356D9" w:rsidRDefault="0079243B" w:rsidP="00B800B7">
      <w:pPr>
        <w:pStyle w:val="21"/>
        <w:numPr>
          <w:ilvl w:val="0"/>
          <w:numId w:val="14"/>
        </w:numPr>
        <w:shd w:val="clear" w:color="auto" w:fill="auto"/>
        <w:tabs>
          <w:tab w:val="left" w:pos="1169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9243B" w:rsidRPr="00E356D9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</w:rPr>
      </w:pPr>
      <w:r w:rsidRPr="00E356D9">
        <w:rPr>
          <w:rStyle w:val="2"/>
          <w:rFonts w:ascii="Arial" w:hAnsi="Arial" w:cs="Arial"/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800B7" w:rsidRPr="00E356D9" w:rsidRDefault="00B800B7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</w:p>
    <w:p w:rsidR="0079243B" w:rsidRPr="00E356D9" w:rsidRDefault="00E356D9" w:rsidP="00E356D9">
      <w:pPr>
        <w:pStyle w:val="70"/>
        <w:shd w:val="clear" w:color="auto" w:fill="auto"/>
        <w:tabs>
          <w:tab w:val="left" w:pos="1008"/>
        </w:tabs>
        <w:rPr>
          <w:rFonts w:ascii="Arial" w:hAnsi="Arial" w:cs="Arial"/>
        </w:rPr>
      </w:pPr>
      <w:r>
        <w:rPr>
          <w:rStyle w:val="7"/>
          <w:rFonts w:ascii="Arial" w:hAnsi="Arial" w:cs="Arial"/>
          <w:b/>
          <w:bCs/>
          <w:color w:val="000000"/>
          <w:lang w:val="en-US"/>
        </w:rPr>
        <w:t>V</w:t>
      </w:r>
      <w:r w:rsidRPr="00E356D9">
        <w:rPr>
          <w:rStyle w:val="7"/>
          <w:rFonts w:ascii="Arial" w:hAnsi="Arial" w:cs="Arial"/>
          <w:b/>
          <w:bCs/>
          <w:color w:val="000000"/>
        </w:rPr>
        <w:t xml:space="preserve">. </w:t>
      </w:r>
      <w:r w:rsidR="0079243B" w:rsidRPr="00E356D9">
        <w:rPr>
          <w:rStyle w:val="7"/>
          <w:rFonts w:ascii="Arial" w:hAnsi="Arial" w:cs="Arial"/>
          <w:b/>
          <w:bCs/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800B7" w:rsidRPr="00E356D9">
        <w:rPr>
          <w:rStyle w:val="7"/>
          <w:rFonts w:ascii="Arial" w:hAnsi="Arial" w:cs="Arial"/>
          <w:b/>
          <w:bCs/>
          <w:color w:val="000000"/>
        </w:rPr>
        <w:t xml:space="preserve"> </w:t>
      </w:r>
      <w:r w:rsidR="0079243B" w:rsidRPr="00E356D9">
        <w:rPr>
          <w:rStyle w:val="7"/>
          <w:rFonts w:ascii="Arial" w:hAnsi="Arial" w:cs="Arial"/>
          <w:b/>
          <w:bCs/>
          <w:color w:val="000000"/>
        </w:rPr>
        <w:t xml:space="preserve">муниципальную услугу, МФЦ, организаций, указанных в части 1.1 статьи 16 Федерального закона № 210-ФЗ, а также их должностных лиц, </w:t>
      </w:r>
      <w:r w:rsidR="00B800B7" w:rsidRPr="00E356D9">
        <w:rPr>
          <w:rStyle w:val="7"/>
          <w:rFonts w:ascii="Arial" w:hAnsi="Arial" w:cs="Arial"/>
          <w:b/>
          <w:bCs/>
          <w:color w:val="000000"/>
        </w:rPr>
        <w:t xml:space="preserve"> </w:t>
      </w:r>
      <w:r w:rsidR="0079243B" w:rsidRPr="00E356D9">
        <w:rPr>
          <w:rStyle w:val="7"/>
          <w:rFonts w:ascii="Arial" w:hAnsi="Arial" w:cs="Arial"/>
          <w:b/>
          <w:bCs/>
          <w:color w:val="000000"/>
        </w:rPr>
        <w:t xml:space="preserve"> муниципальных служащих, работников</w:t>
      </w:r>
    </w:p>
    <w:p w:rsidR="0079243B" w:rsidRPr="00E356D9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B800B7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 xml:space="preserve">муниципальных служащих, МФЦ, работника МФЦ, организаций, указанных в части 1.1 статьи 16 Федерального закона </w:t>
      </w:r>
      <w:r w:rsidRPr="00E356D9">
        <w:rPr>
          <w:rStyle w:val="29pt"/>
          <w:rFonts w:ascii="Arial" w:hAnsi="Arial" w:cs="Arial"/>
          <w:color w:val="000000"/>
        </w:rPr>
        <w:t>№2</w:t>
      </w:r>
      <w:r w:rsidRPr="00E356D9">
        <w:rPr>
          <w:rStyle w:val="2"/>
          <w:rFonts w:ascii="Arial" w:hAnsi="Arial" w:cs="Arial"/>
          <w:color w:val="000000"/>
        </w:rPr>
        <w:t xml:space="preserve"> 210-ФЗ, и их работников при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досудебном (внесудебном) порядке (далее - жалоба).</w:t>
      </w:r>
    </w:p>
    <w:p w:rsidR="000A08BE" w:rsidRPr="00E356D9" w:rsidRDefault="000A08BE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79243B" w:rsidRPr="00E356D9" w:rsidRDefault="0079243B" w:rsidP="000A08BE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9243B" w:rsidRPr="00E356D9" w:rsidRDefault="0079243B" w:rsidP="000A08BE">
      <w:pPr>
        <w:pStyle w:val="21"/>
        <w:numPr>
          <w:ilvl w:val="0"/>
          <w:numId w:val="15"/>
        </w:numPr>
        <w:shd w:val="clear" w:color="auto" w:fill="auto"/>
        <w:tabs>
          <w:tab w:val="left" w:pos="1259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вышестоящий орган на решение и (или) действия (бездействие) должностного лица</w:t>
      </w:r>
      <w:r w:rsidR="000A08BE" w:rsidRPr="00E356D9">
        <w:rPr>
          <w:rStyle w:val="2"/>
          <w:rFonts w:ascii="Arial" w:hAnsi="Arial" w:cs="Arial"/>
          <w:color w:val="000000"/>
        </w:rPr>
        <w:t xml:space="preserve"> У</w:t>
      </w:r>
      <w:r w:rsidRPr="00E356D9">
        <w:rPr>
          <w:rStyle w:val="2"/>
          <w:rFonts w:ascii="Arial" w:hAnsi="Arial" w:cs="Arial"/>
          <w:color w:val="000000"/>
        </w:rPr>
        <w:t>полномоченного органа;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A08BE" w:rsidRPr="00E356D9" w:rsidRDefault="000A08BE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79243B" w:rsidRPr="00E356D9" w:rsidRDefault="0079243B" w:rsidP="000A08BE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79243B" w:rsidRPr="00E356D9" w:rsidRDefault="0079243B" w:rsidP="000A08BE">
      <w:pPr>
        <w:pStyle w:val="70"/>
        <w:shd w:val="clear" w:color="auto" w:fill="auto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>и муниципальных услуг (функций)</w:t>
      </w:r>
    </w:p>
    <w:p w:rsidR="0079243B" w:rsidRPr="00E356D9" w:rsidRDefault="0079243B" w:rsidP="000A08BE">
      <w:pPr>
        <w:pStyle w:val="21"/>
        <w:numPr>
          <w:ilvl w:val="0"/>
          <w:numId w:val="15"/>
        </w:numPr>
        <w:shd w:val="clear" w:color="auto" w:fill="auto"/>
        <w:tabs>
          <w:tab w:val="left" w:pos="1264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08BE" w:rsidRPr="00E356D9" w:rsidRDefault="000A08BE">
      <w:pPr>
        <w:pStyle w:val="70"/>
        <w:shd w:val="clear" w:color="auto" w:fill="auto"/>
        <w:rPr>
          <w:rStyle w:val="7"/>
          <w:rFonts w:ascii="Arial" w:hAnsi="Arial" w:cs="Arial"/>
          <w:b/>
          <w:bCs/>
          <w:color w:val="000000"/>
        </w:rPr>
      </w:pPr>
    </w:p>
    <w:p w:rsidR="0079243B" w:rsidRPr="00E356D9" w:rsidRDefault="00E356D9" w:rsidP="00E356D9">
      <w:pPr>
        <w:pStyle w:val="25"/>
        <w:keepNext/>
        <w:keepLines/>
        <w:shd w:val="clear" w:color="auto" w:fill="auto"/>
        <w:tabs>
          <w:tab w:val="left" w:pos="1065"/>
        </w:tabs>
        <w:ind w:left="360" w:firstLine="0"/>
        <w:jc w:val="left"/>
        <w:rPr>
          <w:rFonts w:ascii="Arial" w:hAnsi="Arial" w:cs="Arial"/>
        </w:rPr>
      </w:pPr>
      <w:bookmarkStart w:id="29" w:name="bookmark28"/>
      <w:r>
        <w:rPr>
          <w:rStyle w:val="24"/>
          <w:rFonts w:ascii="Arial" w:hAnsi="Arial" w:cs="Arial"/>
          <w:b/>
          <w:bCs/>
          <w:color w:val="000000"/>
          <w:lang w:val="en-US"/>
        </w:rPr>
        <w:t>VI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. </w:t>
      </w:r>
      <w:r w:rsidR="0079243B" w:rsidRPr="00E356D9">
        <w:rPr>
          <w:rStyle w:val="24"/>
          <w:rFonts w:ascii="Arial" w:hAnsi="Arial" w:cs="Arial"/>
          <w:b/>
          <w:bCs/>
          <w:color w:val="000000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30" w:name="bookmark29"/>
      <w:bookmarkEnd w:id="29"/>
      <w:r w:rsidR="000A08BE" w:rsidRPr="00E356D9">
        <w:rPr>
          <w:rStyle w:val="24"/>
          <w:rFonts w:ascii="Arial" w:hAnsi="Arial" w:cs="Arial"/>
          <w:b/>
          <w:bCs/>
          <w:color w:val="000000"/>
        </w:rPr>
        <w:t xml:space="preserve"> </w:t>
      </w:r>
      <w:r w:rsidR="0079243B" w:rsidRPr="00E356D9">
        <w:rPr>
          <w:rStyle w:val="24"/>
          <w:rFonts w:ascii="Arial" w:hAnsi="Arial" w:cs="Arial"/>
          <w:b/>
          <w:bCs/>
          <w:color w:val="000000"/>
        </w:rPr>
        <w:t xml:space="preserve"> муниципальных услуг</w:t>
      </w:r>
      <w:bookmarkEnd w:id="30"/>
      <w:r w:rsidR="000A08BE" w:rsidRPr="00E356D9">
        <w:rPr>
          <w:rStyle w:val="24"/>
          <w:rFonts w:ascii="Arial" w:hAnsi="Arial" w:cs="Arial"/>
          <w:b/>
          <w:bCs/>
          <w:color w:val="000000"/>
        </w:rPr>
        <w:t>.</w:t>
      </w:r>
    </w:p>
    <w:p w:rsidR="0079243B" w:rsidRPr="00E356D9" w:rsidRDefault="0079243B" w:rsidP="000A08BE">
      <w:pPr>
        <w:pStyle w:val="25"/>
        <w:keepNext/>
        <w:keepLines/>
        <w:shd w:val="clear" w:color="auto" w:fill="auto"/>
        <w:ind w:firstLine="0"/>
        <w:rPr>
          <w:rFonts w:ascii="Arial" w:hAnsi="Arial" w:cs="Arial"/>
        </w:rPr>
      </w:pPr>
      <w:bookmarkStart w:id="31" w:name="bookmark30"/>
      <w:r w:rsidRPr="00E356D9">
        <w:rPr>
          <w:rStyle w:val="24"/>
          <w:rFonts w:ascii="Arial" w:hAnsi="Arial" w:cs="Arial"/>
          <w:b/>
          <w:bCs/>
          <w:color w:val="000000"/>
        </w:rPr>
        <w:t xml:space="preserve">Исчерпывающий перечень административных процедур (действий) при предоставлении </w:t>
      </w:r>
      <w:r w:rsidR="000F04EE" w:rsidRPr="00E356D9">
        <w:rPr>
          <w:rStyle w:val="24"/>
          <w:rFonts w:ascii="Arial" w:hAnsi="Arial" w:cs="Arial"/>
          <w:b/>
          <w:bCs/>
          <w:color w:val="000000"/>
        </w:rPr>
        <w:t>муниципальной</w:t>
      </w:r>
      <w:r w:rsidRPr="00E356D9">
        <w:rPr>
          <w:rStyle w:val="24"/>
          <w:rFonts w:ascii="Arial" w:hAnsi="Arial" w:cs="Arial"/>
          <w:b/>
          <w:bCs/>
          <w:color w:val="000000"/>
        </w:rPr>
        <w:t xml:space="preserve"> услуги, выполняемых</w:t>
      </w:r>
      <w:bookmarkEnd w:id="31"/>
      <w:r w:rsidR="000A08BE" w:rsidRPr="00E356D9">
        <w:rPr>
          <w:rStyle w:val="24"/>
          <w:rFonts w:ascii="Arial" w:hAnsi="Arial" w:cs="Arial"/>
          <w:b/>
          <w:bCs/>
          <w:color w:val="000000"/>
        </w:rPr>
        <w:t xml:space="preserve"> </w:t>
      </w:r>
      <w:bookmarkStart w:id="32" w:name="bookmark31"/>
      <w:r w:rsidRPr="00E356D9">
        <w:rPr>
          <w:rStyle w:val="24"/>
          <w:rFonts w:ascii="Arial" w:hAnsi="Arial" w:cs="Arial"/>
          <w:b/>
          <w:bCs/>
          <w:color w:val="000000"/>
        </w:rPr>
        <w:t>МФЦ</w:t>
      </w:r>
      <w:bookmarkEnd w:id="32"/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6.1 МФЦ осуществляет: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информирование Заявителей о порядке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МФЦ, по иным вопросам, связанным с предоставлением </w:t>
      </w:r>
      <w:r w:rsidR="000F04EE" w:rsidRPr="00E356D9">
        <w:rPr>
          <w:rStyle w:val="2"/>
          <w:rFonts w:ascii="Arial" w:hAnsi="Arial" w:cs="Arial"/>
          <w:color w:val="000000"/>
        </w:rPr>
        <w:lastRenderedPageBreak/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а также консультирование заявителей о порядке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МФЦ;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выдачу заявителю результата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0A08BE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муниципальны</w:t>
      </w:r>
      <w:r w:rsidR="000A08BE" w:rsidRPr="00E356D9">
        <w:rPr>
          <w:rStyle w:val="2"/>
          <w:rFonts w:ascii="Arial" w:hAnsi="Arial" w:cs="Arial"/>
          <w:color w:val="000000"/>
        </w:rPr>
        <w:t>е</w:t>
      </w:r>
      <w:r w:rsidRPr="00E356D9">
        <w:rPr>
          <w:rStyle w:val="2"/>
          <w:rFonts w:ascii="Arial" w:hAnsi="Arial" w:cs="Arial"/>
          <w:color w:val="000000"/>
        </w:rPr>
        <w:t xml:space="preserve"> услуг</w:t>
      </w:r>
      <w:r w:rsidR="000A08BE" w:rsidRPr="00E356D9">
        <w:rPr>
          <w:rStyle w:val="2"/>
          <w:rFonts w:ascii="Arial" w:hAnsi="Arial" w:cs="Arial"/>
          <w:color w:val="000000"/>
        </w:rPr>
        <w:t>и</w:t>
      </w:r>
      <w:r w:rsidRPr="00E356D9">
        <w:rPr>
          <w:rStyle w:val="2"/>
          <w:rFonts w:ascii="Arial" w:hAnsi="Arial" w:cs="Arial"/>
          <w:color w:val="000000"/>
        </w:rPr>
        <w:t>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иные процедуры и действия, предусмотренные Федеральным законом № 210-ФЗ.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A08BE" w:rsidRPr="00E356D9" w:rsidRDefault="000A08BE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rFonts w:ascii="Arial" w:hAnsi="Arial" w:cs="Arial"/>
          <w:b/>
          <w:bCs/>
          <w:color w:val="000000"/>
        </w:rPr>
      </w:pPr>
      <w:bookmarkStart w:id="33" w:name="bookmark32"/>
    </w:p>
    <w:p w:rsidR="0079243B" w:rsidRPr="00E356D9" w:rsidRDefault="0079243B" w:rsidP="000A08BE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</w:rPr>
      </w:pPr>
      <w:r w:rsidRPr="00E356D9">
        <w:rPr>
          <w:rStyle w:val="24"/>
          <w:rFonts w:ascii="Arial" w:hAnsi="Arial" w:cs="Arial"/>
          <w:b/>
          <w:bCs/>
          <w:color w:val="000000"/>
        </w:rPr>
        <w:t>Информирование заявителей</w:t>
      </w:r>
      <w:bookmarkEnd w:id="33"/>
    </w:p>
    <w:p w:rsidR="0079243B" w:rsidRPr="00E356D9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50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Информирование заявителя МФЦ осуществляется следующими способами:</w:t>
      </w:r>
    </w:p>
    <w:p w:rsidR="0079243B" w:rsidRPr="00E356D9" w:rsidRDefault="0079243B" w:rsidP="000A08BE">
      <w:pPr>
        <w:pStyle w:val="21"/>
        <w:shd w:val="clear" w:color="auto" w:fill="auto"/>
        <w:tabs>
          <w:tab w:val="left" w:pos="108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а)</w:t>
      </w:r>
      <w:r w:rsidRPr="00E356D9">
        <w:rPr>
          <w:rStyle w:val="2"/>
          <w:rFonts w:ascii="Arial" w:hAnsi="Arial" w:cs="Arial"/>
          <w:color w:val="000000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9243B" w:rsidRPr="00E356D9" w:rsidRDefault="0079243B" w:rsidP="000A08BE">
      <w:pPr>
        <w:pStyle w:val="21"/>
        <w:shd w:val="clear" w:color="auto" w:fill="auto"/>
        <w:tabs>
          <w:tab w:val="left" w:pos="1097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б)</w:t>
      </w:r>
      <w:r w:rsidRPr="00E356D9">
        <w:rPr>
          <w:rStyle w:val="2"/>
          <w:rFonts w:ascii="Arial" w:hAnsi="Arial" w:cs="Arial"/>
          <w:color w:val="000000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0A08BE" w:rsidRPr="00E356D9">
        <w:rPr>
          <w:rStyle w:val="2"/>
          <w:rFonts w:ascii="Arial" w:hAnsi="Arial" w:cs="Arial"/>
          <w:color w:val="000000"/>
        </w:rPr>
        <w:t xml:space="preserve"> </w:t>
      </w:r>
      <w:r w:rsidRPr="00E356D9">
        <w:rPr>
          <w:rStyle w:val="2"/>
          <w:rFonts w:ascii="Arial" w:hAnsi="Arial" w:cs="Arial"/>
          <w:color w:val="000000"/>
        </w:rPr>
        <w:t>муниципальных услугах не может превышать 15 минут.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назначить другое время для консультаций.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</w:rPr>
      </w:pPr>
      <w:r w:rsidRPr="00E356D9">
        <w:rPr>
          <w:rStyle w:val="2"/>
          <w:rFonts w:ascii="Arial" w:hAnsi="Arial" w:cs="Arial"/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A08BE" w:rsidRPr="00E356D9" w:rsidRDefault="000A08BE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</w:p>
    <w:p w:rsidR="0079243B" w:rsidRPr="00E356D9" w:rsidRDefault="0079243B" w:rsidP="000A08BE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</w:rPr>
      </w:pPr>
      <w:r w:rsidRPr="00E356D9">
        <w:rPr>
          <w:rStyle w:val="7"/>
          <w:rFonts w:ascii="Arial" w:hAnsi="Arial" w:cs="Arial"/>
          <w:b/>
          <w:bCs/>
          <w:color w:val="000000"/>
        </w:rPr>
        <w:t xml:space="preserve">Выдача заявителю результата предоставления </w:t>
      </w:r>
      <w:r w:rsidR="000A08BE" w:rsidRPr="00E356D9">
        <w:rPr>
          <w:rStyle w:val="7"/>
          <w:rFonts w:ascii="Arial" w:hAnsi="Arial" w:cs="Arial"/>
          <w:b/>
          <w:bCs/>
          <w:color w:val="000000"/>
        </w:rPr>
        <w:t xml:space="preserve"> </w:t>
      </w:r>
      <w:r w:rsidRPr="00E356D9">
        <w:rPr>
          <w:rStyle w:val="7"/>
          <w:rFonts w:ascii="Arial" w:hAnsi="Arial" w:cs="Arial"/>
          <w:b/>
          <w:bCs/>
          <w:color w:val="000000"/>
        </w:rPr>
        <w:t>муниципальной услуги</w:t>
      </w:r>
    </w:p>
    <w:p w:rsidR="0079243B" w:rsidRPr="00E356D9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При наличии в заявлении о предоставлении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9243B" w:rsidRPr="00E356D9" w:rsidRDefault="0079243B" w:rsidP="000A08BE">
      <w:pPr>
        <w:pStyle w:val="21"/>
        <w:numPr>
          <w:ilvl w:val="0"/>
          <w:numId w:val="16"/>
        </w:numPr>
        <w:shd w:val="clear" w:color="auto" w:fill="auto"/>
        <w:tabs>
          <w:tab w:val="left" w:pos="1349"/>
        </w:tabs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Прием заявителей для выдачи документов, являющихся результатом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проверяет полномочия представителя заявителя (в случае обращения представителя заявителя);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определяет статус исполнения заявления заявителя в ГИС;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 xml:space="preserve">распечатывает результат предоставления </w:t>
      </w:r>
      <w:r w:rsidR="000F04EE" w:rsidRPr="00E356D9">
        <w:rPr>
          <w:rStyle w:val="2"/>
          <w:rFonts w:ascii="Arial" w:hAnsi="Arial" w:cs="Arial"/>
          <w:color w:val="000000"/>
        </w:rPr>
        <w:t>муниципальной</w:t>
      </w:r>
      <w:r w:rsidRPr="00E356D9">
        <w:rPr>
          <w:rStyle w:val="2"/>
          <w:rFonts w:ascii="Arial" w:hAnsi="Arial" w:cs="Arial"/>
          <w:color w:val="000000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 осударственного герба Российской Федерации);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герба Российской Федерации);</w:t>
      </w:r>
    </w:p>
    <w:p w:rsidR="0079243B" w:rsidRPr="00E356D9" w:rsidRDefault="0079243B" w:rsidP="000A08BE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</w:rPr>
      </w:pPr>
      <w:r w:rsidRPr="00E356D9">
        <w:rPr>
          <w:rStyle w:val="2"/>
          <w:rFonts w:ascii="Arial" w:hAnsi="Arial" w:cs="Arial"/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A1D2F" w:rsidRPr="00E356D9" w:rsidRDefault="0079243B" w:rsidP="005A1D2F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</w:rPr>
      </w:pPr>
      <w:r w:rsidRPr="00E356D9">
        <w:rPr>
          <w:rStyle w:val="2"/>
          <w:rFonts w:ascii="Arial" w:hAnsi="Arial" w:cs="Arial"/>
          <w:color w:val="000000"/>
        </w:rPr>
        <w:t>запрашивает согласие заявителя на участие в смс-опросе для оценки качества предоставленных услуг МФЦ</w:t>
      </w:r>
    </w:p>
    <w:p w:rsidR="005A1D2F" w:rsidRPr="00E356D9" w:rsidRDefault="005A1D2F" w:rsidP="005A1D2F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rFonts w:ascii="Arial" w:hAnsi="Arial" w:cs="Arial"/>
          <w:color w:val="000000"/>
        </w:rPr>
      </w:pPr>
    </w:p>
    <w:p w:rsidR="006872E9" w:rsidRPr="005A1D2F" w:rsidRDefault="0079243B" w:rsidP="005A1D2F">
      <w:pPr>
        <w:pStyle w:val="21"/>
        <w:shd w:val="clear" w:color="auto" w:fill="auto"/>
        <w:spacing w:line="322" w:lineRule="exact"/>
        <w:ind w:firstLine="36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A1D2F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Приложение № 1 </w:t>
      </w:r>
    </w:p>
    <w:p w:rsidR="006872E9" w:rsidRPr="005A1D2F" w:rsidRDefault="0079243B" w:rsidP="005A1D2F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A1D2F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к Административному регламенту </w:t>
      </w:r>
    </w:p>
    <w:p w:rsidR="0079243B" w:rsidRPr="005A1D2F" w:rsidRDefault="0079243B" w:rsidP="005A1D2F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A1D2F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по предоставлению </w:t>
      </w:r>
      <w:r w:rsidR="000F04EE" w:rsidRPr="005A1D2F">
        <w:rPr>
          <w:rStyle w:val="2"/>
          <w:rFonts w:ascii="Courier New" w:hAnsi="Courier New" w:cs="Courier New"/>
          <w:color w:val="000000"/>
          <w:sz w:val="22"/>
          <w:szCs w:val="22"/>
        </w:rPr>
        <w:t>муниципальной</w:t>
      </w:r>
      <w:r w:rsidRPr="005A1D2F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услуги</w:t>
      </w:r>
    </w:p>
    <w:p w:rsidR="006872E9" w:rsidRPr="005A1D2F" w:rsidRDefault="006872E9" w:rsidP="005A1D2F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5A1D2F">
        <w:rPr>
          <w:rFonts w:ascii="Courier New" w:hAnsi="Courier New" w:cs="Courier New"/>
          <w:kern w:val="2"/>
          <w:sz w:val="22"/>
          <w:szCs w:val="22"/>
        </w:rPr>
        <w:t>«</w:t>
      </w:r>
      <w:r w:rsidRPr="005A1D2F">
        <w:rPr>
          <w:rFonts w:ascii="Courier New" w:hAnsi="Courier New" w:cs="Courier New"/>
          <w:bCs/>
          <w:sz w:val="22"/>
          <w:szCs w:val="22"/>
        </w:rPr>
        <w:t xml:space="preserve">Постановка на земельный учет граждан, </w:t>
      </w:r>
    </w:p>
    <w:p w:rsidR="006872E9" w:rsidRPr="005A1D2F" w:rsidRDefault="006872E9" w:rsidP="005A1D2F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5A1D2F">
        <w:rPr>
          <w:rFonts w:ascii="Courier New" w:hAnsi="Courier New" w:cs="Courier New"/>
          <w:bCs/>
          <w:sz w:val="22"/>
          <w:szCs w:val="22"/>
        </w:rPr>
        <w:t xml:space="preserve">имеющих право на предоставление </w:t>
      </w:r>
    </w:p>
    <w:p w:rsidR="006872E9" w:rsidRPr="005A1D2F" w:rsidRDefault="006872E9" w:rsidP="005A1D2F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A1D2F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5A1D2F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</w:pP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jc w:val="left"/>
      </w:pPr>
      <w:bookmarkStart w:id="34" w:name="bookmark33"/>
      <w:r>
        <w:rPr>
          <w:rStyle w:val="24"/>
          <w:b/>
          <w:bCs/>
          <w:color w:val="000000"/>
        </w:rPr>
        <w:t xml:space="preserve">Признаки, определяющие вариант предоставления </w:t>
      </w:r>
      <w:bookmarkEnd w:id="34"/>
      <w:r w:rsidR="006872E9">
        <w:rPr>
          <w:rStyle w:val="24"/>
          <w:b/>
          <w:bCs/>
          <w:color w:val="000000"/>
        </w:rPr>
        <w:t xml:space="preserve"> </w:t>
      </w:r>
      <w:r>
        <w:rPr>
          <w:rStyle w:val="7"/>
          <w:b/>
          <w:bCs/>
          <w:color w:val="000000"/>
        </w:rPr>
        <w:t>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4056"/>
        <w:gridCol w:w="5121"/>
      </w:tblGrid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№ п/п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Наименование показателя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Значения критерия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2pt"/>
                <w:color w:val="000000"/>
              </w:rPr>
              <w:t>3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lastRenderedPageBreak/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Кто обращается за услугой?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1.Заявитель 2. Представитель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Наличие в семье трех или более детей</w:t>
            </w:r>
          </w:p>
          <w:p w:rsidR="0079243B" w:rsidRDefault="0079243B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Фамилия, имя и отчество заявителя изменялись?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изменялись</w:t>
            </w:r>
          </w:p>
          <w:p w:rsidR="0079243B" w:rsidRDefault="0079243B">
            <w:pPr>
              <w:pStyle w:val="21"/>
              <w:numPr>
                <w:ilvl w:val="0"/>
                <w:numId w:val="18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Изменялись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Выберите, что изменялось у заявителя?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</w:t>
            </w:r>
          </w:p>
          <w:p w:rsidR="0079243B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Имя</w:t>
            </w:r>
          </w:p>
          <w:p w:rsidR="0079243B" w:rsidRDefault="0079243B">
            <w:pPr>
              <w:pStyle w:val="21"/>
              <w:numPr>
                <w:ilvl w:val="0"/>
                <w:numId w:val="19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Отчество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Укажите семейное положение заявителя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браке</w:t>
            </w:r>
          </w:p>
          <w:p w:rsidR="0079243B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разводе</w:t>
            </w:r>
          </w:p>
          <w:p w:rsidR="0079243B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Вдова (вдовец)</w:t>
            </w:r>
          </w:p>
          <w:p w:rsidR="0079243B" w:rsidRDefault="0079243B">
            <w:pPr>
              <w:pStyle w:val="21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браке никогда не состоял(а)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Где зарегистрирован брак?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Российской Федерации</w:t>
            </w:r>
          </w:p>
          <w:p w:rsidR="0079243B" w:rsidRDefault="0079243B">
            <w:pPr>
              <w:pStyle w:val="2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 пределами Российской Федерации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Фамилия, имя и отчество супруга (супруги) изменялись?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 изменялись</w:t>
            </w:r>
          </w:p>
          <w:p w:rsidR="0079243B" w:rsidRDefault="0079243B">
            <w:pPr>
              <w:pStyle w:val="21"/>
              <w:numPr>
                <w:ilvl w:val="0"/>
                <w:numId w:val="22"/>
              </w:numPr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Изменялись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Выберите, что изменялось у супруга?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Фамилия</w:t>
            </w:r>
          </w:p>
          <w:p w:rsidR="0079243B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Имя</w:t>
            </w:r>
          </w:p>
          <w:p w:rsidR="0079243B" w:rsidRDefault="0079243B">
            <w:pPr>
              <w:pStyle w:val="2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Отчество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Где зарегистрировано расторжение брака?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 Российской Федерации</w:t>
            </w:r>
          </w:p>
          <w:p w:rsidR="0079243B" w:rsidRDefault="0079243B">
            <w:pPr>
              <w:pStyle w:val="21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 пределами Российской Федерации</w:t>
            </w: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 w:rsidSect="00AE69FC">
          <w:headerReference w:type="default" r:id="rId9"/>
          <w:pgSz w:w="11909" w:h="16840"/>
          <w:pgMar w:top="1276" w:right="357" w:bottom="1117" w:left="1134" w:header="0" w:footer="6" w:gutter="0"/>
          <w:cols w:space="720"/>
          <w:noEndnote/>
          <w:docGrid w:linePitch="360"/>
        </w:sectPr>
      </w:pPr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5" w:name="bookmark35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2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Форма решения о постановке на учет гражданина в целях бесплатного</w:t>
      </w:r>
      <w:bookmarkEnd w:id="35"/>
    </w:p>
    <w:p w:rsidR="0079243B" w:rsidRDefault="0079243B" w:rsidP="006872E9">
      <w:pPr>
        <w:pStyle w:val="70"/>
        <w:shd w:val="clear" w:color="auto" w:fill="auto"/>
        <w:spacing w:line="280" w:lineRule="exact"/>
        <w:jc w:val="center"/>
      </w:pPr>
      <w:r>
        <w:rPr>
          <w:rStyle w:val="7"/>
          <w:b/>
          <w:bCs/>
          <w:color w:val="000000"/>
        </w:rPr>
        <w:t>предоставления земельного участка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о постановке на учет гражданина в целях бесплатного предоставления земельного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участка</w:t>
      </w:r>
    </w:p>
    <w:p w:rsidR="0079243B" w:rsidRDefault="0079243B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</w:pPr>
      <w:r>
        <w:rPr>
          <w:rStyle w:val="2"/>
          <w:color w:val="000000"/>
        </w:rPr>
        <w:t>Дата выдачи</w:t>
      </w:r>
      <w:r>
        <w:rPr>
          <w:rStyle w:val="2"/>
          <w:color w:val="000000"/>
        </w:rPr>
        <w:tab/>
        <w:t>№</w:t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органа, осуществляющего выдачу разрешения)</w:t>
      </w:r>
    </w:p>
    <w:p w:rsidR="0079243B" w:rsidRDefault="0079243B">
      <w:pPr>
        <w:pStyle w:val="21"/>
        <w:shd w:val="clear" w:color="auto" w:fill="auto"/>
        <w:tabs>
          <w:tab w:val="left" w:leader="underscore" w:pos="9221"/>
          <w:tab w:val="left" w:leader="underscore" w:pos="10344"/>
        </w:tabs>
        <w:spacing w:line="322" w:lineRule="exact"/>
        <w:ind w:firstLine="0"/>
        <w:jc w:val="left"/>
      </w:pPr>
      <w:r>
        <w:rPr>
          <w:rStyle w:val="2"/>
          <w:color w:val="000000"/>
        </w:rPr>
        <w:t>В соответствии с Законом субъекта Российской Федерации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  <w:t>,</w:t>
      </w:r>
    </w:p>
    <w:p w:rsidR="0079243B" w:rsidRDefault="0079243B">
      <w:pPr>
        <w:pStyle w:val="21"/>
        <w:shd w:val="clear" w:color="auto" w:fill="auto"/>
        <w:tabs>
          <w:tab w:val="left" w:leader="underscore" w:pos="4153"/>
          <w:tab w:val="left" w:leader="underscore" w:pos="5454"/>
        </w:tabs>
        <w:spacing w:line="322" w:lineRule="exact"/>
        <w:ind w:firstLine="0"/>
        <w:jc w:val="left"/>
      </w:pPr>
      <w:r>
        <w:rPr>
          <w:rStyle w:val="2"/>
          <w:color w:val="000000"/>
        </w:rPr>
        <w:t>Федеральным законом от</w:t>
      </w:r>
      <w:r>
        <w:rPr>
          <w:rStyle w:val="2"/>
          <w:color w:val="000000"/>
        </w:rPr>
        <w:tab/>
        <w:t xml:space="preserve">№ </w:t>
      </w:r>
      <w:r>
        <w:rPr>
          <w:rStyle w:val="2"/>
          <w:color w:val="000000"/>
        </w:rPr>
        <w:tab/>
      </w:r>
      <w:r>
        <w:rPr>
          <w:rStyle w:val="2"/>
          <w:color w:val="000000"/>
          <w:vertAlign w:val="superscript"/>
        </w:rPr>
        <w:footnoteReference w:id="1"/>
      </w:r>
      <w:r>
        <w:rPr>
          <w:rStyle w:val="2"/>
          <w:color w:val="000000"/>
        </w:rPr>
        <w:t>, по результатам рассмотрения запроса</w:t>
      </w:r>
    </w:p>
    <w:p w:rsidR="0079243B" w:rsidRDefault="0079243B">
      <w:pPr>
        <w:pStyle w:val="21"/>
        <w:shd w:val="clear" w:color="auto" w:fill="auto"/>
        <w:tabs>
          <w:tab w:val="left" w:leader="underscore" w:pos="2218"/>
          <w:tab w:val="left" w:pos="3078"/>
          <w:tab w:val="left" w:leader="underscore" w:pos="4489"/>
        </w:tabs>
        <w:spacing w:line="322" w:lineRule="exact"/>
        <w:ind w:firstLine="0"/>
        <w:jc w:val="left"/>
      </w:pPr>
      <w:r>
        <w:rPr>
          <w:rStyle w:val="2"/>
          <w:color w:val="000000"/>
        </w:rPr>
        <w:t xml:space="preserve">от </w:t>
      </w:r>
      <w:r>
        <w:rPr>
          <w:rStyle w:val="2"/>
          <w:color w:val="000000"/>
        </w:rPr>
        <w:tab/>
        <w:t xml:space="preserve"> №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принято решение об учете гражданина:</w:t>
      </w:r>
    </w:p>
    <w:p w:rsidR="0079243B" w:rsidRDefault="0079243B">
      <w:pPr>
        <w:pStyle w:val="21"/>
        <w:shd w:val="clear" w:color="auto" w:fill="auto"/>
        <w:tabs>
          <w:tab w:val="left" w:leader="underscore" w:pos="4153"/>
        </w:tabs>
        <w:spacing w:line="322" w:lineRule="exact"/>
        <w:ind w:firstLine="0"/>
        <w:jc w:val="left"/>
      </w:pPr>
      <w:r>
        <w:rPr>
          <w:rStyle w:val="2"/>
          <w:color w:val="000000"/>
        </w:rPr>
        <w:tab/>
      </w:r>
      <w:r>
        <w:rPr>
          <w:rStyle w:val="2"/>
          <w:color w:val="000000"/>
          <w:vertAlign w:val="superscript"/>
        </w:rPr>
        <w:footnoteReference w:id="2"/>
      </w:r>
      <w:r>
        <w:rPr>
          <w:rStyle w:val="2"/>
          <w:color w:val="000000"/>
        </w:rPr>
        <w:t xml:space="preserve"> в целях бесплатного предоставления земельного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участка в собственность.</w:t>
      </w:r>
    </w:p>
    <w:p w:rsidR="0079243B" w:rsidRDefault="0079243B">
      <w:pPr>
        <w:pStyle w:val="21"/>
        <w:shd w:val="clear" w:color="auto" w:fill="auto"/>
        <w:tabs>
          <w:tab w:val="left" w:leader="underscore" w:pos="4153"/>
        </w:tabs>
        <w:spacing w:line="280" w:lineRule="exact"/>
        <w:ind w:firstLine="0"/>
        <w:jc w:val="left"/>
      </w:pPr>
      <w:r>
        <w:rPr>
          <w:rStyle w:val="2"/>
          <w:color w:val="000000"/>
        </w:rPr>
        <w:t>Номер очереди:</w:t>
      </w:r>
      <w:r>
        <w:rPr>
          <w:rStyle w:val="2"/>
          <w:color w:val="000000"/>
        </w:rPr>
        <w:tab/>
        <w:t>.</w:t>
      </w:r>
    </w:p>
    <w:p w:rsidR="0079243B" w:rsidRDefault="0079243B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</w:pPr>
      <w:r>
        <w:rPr>
          <w:rStyle w:val="2"/>
          <w:color w:val="000000"/>
        </w:rPr>
        <w:t>Дополнительная информация:</w:t>
      </w:r>
      <w:r>
        <w:rPr>
          <w:rStyle w:val="2"/>
          <w:color w:val="000000"/>
        </w:rPr>
        <w:tab/>
        <w:t>.</w:t>
      </w: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22" w:lineRule="exact"/>
        <w:ind w:firstLine="0"/>
        <w:jc w:val="left"/>
        <w:rPr>
          <w:rStyle w:val="2"/>
          <w:color w:val="000000"/>
        </w:rPr>
      </w:pPr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6" w:name="bookmark36"/>
      <w:r w:rsidRPr="006872E9">
        <w:rPr>
          <w:rStyle w:val="2"/>
          <w:color w:val="000000"/>
          <w:sz w:val="20"/>
          <w:szCs w:val="20"/>
        </w:rPr>
        <w:t xml:space="preserve">Приложение № </w:t>
      </w:r>
      <w:r>
        <w:rPr>
          <w:rStyle w:val="2"/>
          <w:color w:val="000000"/>
          <w:sz w:val="20"/>
          <w:szCs w:val="20"/>
        </w:rPr>
        <w:t>3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>Форма решения об отказе в предоставлении услуги</w:t>
      </w:r>
      <w:bookmarkEnd w:id="36"/>
    </w:p>
    <w:p w:rsidR="006872E9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администрацией </w:t>
      </w:r>
      <w:r w:rsidR="00895D6B">
        <w:rPr>
          <w:rStyle w:val="24"/>
          <w:b/>
          <w:bCs/>
          <w:color w:val="000000"/>
        </w:rPr>
        <w:t>Широковского</w:t>
      </w:r>
      <w:r>
        <w:rPr>
          <w:rStyle w:val="24"/>
          <w:b/>
          <w:bCs/>
          <w:color w:val="000000"/>
        </w:rPr>
        <w:t xml:space="preserve"> муниципального образования</w:t>
      </w:r>
    </w:p>
    <w:p w:rsidR="006872E9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</w:pPr>
    </w:p>
    <w:p w:rsidR="0079243B" w:rsidRDefault="0079243B">
      <w:pPr>
        <w:pStyle w:val="21"/>
        <w:shd w:val="clear" w:color="auto" w:fill="auto"/>
        <w:tabs>
          <w:tab w:val="left" w:leader="underscore" w:pos="9527"/>
        </w:tabs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  <w:r>
        <w:rPr>
          <w:rStyle w:val="2"/>
          <w:color w:val="000000"/>
        </w:rPr>
        <w:tab/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Контактные данные:</w:t>
      </w:r>
    </w:p>
    <w:p w:rsidR="0079243B" w:rsidRDefault="0079243B">
      <w:pPr>
        <w:pStyle w:val="21"/>
        <w:shd w:val="clear" w:color="auto" w:fill="auto"/>
        <w:spacing w:line="326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79243B" w:rsidRDefault="0079243B">
      <w:pPr>
        <w:pStyle w:val="21"/>
        <w:shd w:val="clear" w:color="auto" w:fill="auto"/>
        <w:tabs>
          <w:tab w:val="left" w:leader="underscore" w:pos="5164"/>
          <w:tab w:val="left" w:leader="underscore" w:pos="7247"/>
        </w:tabs>
        <w:spacing w:line="326" w:lineRule="exact"/>
        <w:ind w:left="360" w:hanging="360"/>
        <w:jc w:val="left"/>
      </w:pPr>
      <w:r>
        <w:rPr>
          <w:rStyle w:val="2"/>
          <w:color w:val="000000"/>
        </w:rPr>
        <w:t>об отказе в предоставлении услуги №</w:t>
      </w:r>
      <w:r>
        <w:rPr>
          <w:rStyle w:val="2"/>
          <w:color w:val="000000"/>
        </w:rPr>
        <w:tab/>
        <w:t>от</w:t>
      </w:r>
      <w:r>
        <w:rPr>
          <w:rStyle w:val="2"/>
          <w:color w:val="000000"/>
        </w:rPr>
        <w:tab/>
      </w:r>
    </w:p>
    <w:p w:rsidR="0079243B" w:rsidRDefault="0079243B">
      <w:pPr>
        <w:pStyle w:val="21"/>
        <w:shd w:val="clear" w:color="auto" w:fill="auto"/>
        <w:spacing w:line="370" w:lineRule="exact"/>
        <w:ind w:firstLine="0"/>
        <w:jc w:val="left"/>
      </w:pPr>
      <w:r>
        <w:rPr>
          <w:rStyle w:val="2"/>
          <w:color w:val="000000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Default="0079243B">
      <w:pPr>
        <w:pStyle w:val="21"/>
        <w:shd w:val="clear" w:color="auto" w:fill="auto"/>
        <w:tabs>
          <w:tab w:val="left" w:leader="underscore" w:pos="7561"/>
          <w:tab w:val="left" w:leader="underscore" w:pos="10282"/>
        </w:tabs>
        <w:spacing w:line="370" w:lineRule="exact"/>
        <w:ind w:firstLine="0"/>
        <w:jc w:val="left"/>
      </w:pPr>
      <w:r>
        <w:rPr>
          <w:rStyle w:val="2"/>
          <w:color w:val="000000"/>
        </w:rPr>
        <w:t xml:space="preserve">участков в собственность бесплатно» от </w:t>
      </w:r>
      <w:r>
        <w:rPr>
          <w:rStyle w:val="2"/>
          <w:color w:val="000000"/>
        </w:rPr>
        <w:tab/>
        <w:t xml:space="preserve"> № </w:t>
      </w:r>
      <w:r>
        <w:rPr>
          <w:rStyle w:val="2"/>
          <w:color w:val="000000"/>
        </w:rPr>
        <w:tab/>
        <w:t>и</w:t>
      </w:r>
    </w:p>
    <w:p w:rsidR="0079243B" w:rsidRDefault="0079243B">
      <w:pPr>
        <w:pStyle w:val="21"/>
        <w:shd w:val="clear" w:color="auto" w:fill="auto"/>
        <w:tabs>
          <w:tab w:val="left" w:leader="underscore" w:pos="9130"/>
        </w:tabs>
        <w:spacing w:line="370" w:lineRule="exact"/>
        <w:ind w:firstLine="0"/>
        <w:jc w:val="left"/>
      </w:pPr>
      <w:r>
        <w:rPr>
          <w:rStyle w:val="2"/>
          <w:color w:val="000000"/>
        </w:rPr>
        <w:t xml:space="preserve">приложенных к нему документов, на основании </w:t>
      </w:r>
      <w:r>
        <w:rPr>
          <w:rStyle w:val="2"/>
          <w:color w:val="000000"/>
        </w:rPr>
        <w:tab/>
        <w:t xml:space="preserve"> органом,</w:t>
      </w:r>
    </w:p>
    <w:p w:rsidR="0079243B" w:rsidRDefault="0079243B">
      <w:pPr>
        <w:pStyle w:val="21"/>
        <w:shd w:val="clear" w:color="auto" w:fill="auto"/>
        <w:spacing w:line="370" w:lineRule="exact"/>
        <w:ind w:firstLine="0"/>
        <w:jc w:val="left"/>
      </w:pPr>
      <w:r>
        <w:rPr>
          <w:rStyle w:val="2"/>
          <w:color w:val="000000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2"/>
        <w:gridCol w:w="4829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№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пункта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тративно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регламен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Разъяснение причин отказа в предоставлении услуги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lastRenderedPageBreak/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</w:tbl>
    <w:p w:rsidR="0079243B" w:rsidRDefault="0079243B">
      <w:pPr>
        <w:pStyle w:val="21"/>
        <w:shd w:val="clear" w:color="auto" w:fill="auto"/>
        <w:tabs>
          <w:tab w:val="left" w:leader="underscore" w:pos="10177"/>
        </w:tabs>
        <w:spacing w:line="370" w:lineRule="exact"/>
        <w:ind w:firstLine="360"/>
        <w:jc w:val="left"/>
      </w:pPr>
      <w:r>
        <w:rPr>
          <w:rStyle w:val="2"/>
          <w:color w:val="000000"/>
        </w:rPr>
        <w:t>Дополнительно информируем:</w:t>
      </w:r>
      <w:r>
        <w:rPr>
          <w:rStyle w:val="2"/>
          <w:color w:val="000000"/>
        </w:rPr>
        <w:tab/>
        <w:t>.</w:t>
      </w:r>
    </w:p>
    <w:p w:rsidR="0079243B" w:rsidRDefault="0079243B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rStyle w:val="2"/>
          <w:color w:val="000000"/>
        </w:rPr>
        <w:t xml:space="preserve">Вы вправе повторно обратиться </w:t>
      </w:r>
      <w:r>
        <w:rPr>
          <w:rStyle w:val="2"/>
          <w:color w:val="000000"/>
          <w:lang w:val="en-US" w:eastAsia="en-US"/>
        </w:rPr>
        <w:t>c</w:t>
      </w:r>
      <w:r w:rsidRPr="0079243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заявлением о предоставлении услуги после устранения указанных нарушений.</w:t>
      </w:r>
    </w:p>
    <w:p w:rsidR="0079243B" w:rsidRDefault="0079243B">
      <w:pPr>
        <w:pStyle w:val="21"/>
        <w:shd w:val="clear" w:color="auto" w:fill="auto"/>
        <w:spacing w:line="370" w:lineRule="exact"/>
        <w:ind w:firstLine="360"/>
        <w:jc w:val="left"/>
      </w:pPr>
      <w:r>
        <w:rPr>
          <w:rStyle w:val="2"/>
          <w:color w:val="000000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</w:t>
      </w:r>
      <w:r>
        <w:rPr>
          <w:rStyle w:val="230"/>
          <w:color w:val="000000"/>
        </w:rPr>
        <w:t>щ</w:t>
      </w:r>
      <w:r>
        <w:rPr>
          <w:rStyle w:val="2"/>
          <w:color w:val="000000"/>
        </w:rPr>
        <w:t>их право на предоставление земельных участков в собственность бесплатно», а также в судебном порядке.</w:t>
      </w:r>
    </w:p>
    <w:p w:rsidR="0079243B" w:rsidRDefault="0079243B">
      <w:pPr>
        <w:pStyle w:val="110"/>
        <w:keepNext/>
        <w:keepLines/>
        <w:shd w:val="clear" w:color="auto" w:fill="auto"/>
        <w:jc w:val="left"/>
      </w:pPr>
      <w:bookmarkStart w:id="37" w:name="bookmark34"/>
      <w:r>
        <w:rPr>
          <w:rStyle w:val="11"/>
          <w:rFonts w:cs="Microsoft Sans Serif"/>
          <w:b/>
          <w:bCs/>
          <w:color w:val="000000"/>
        </w:rPr>
        <w:t xml:space="preserve">Сведения о </w:t>
      </w:r>
      <w:r>
        <w:rPr>
          <w:rStyle w:val="12"/>
          <w:rFonts w:cs="Microsoft Sans Serif"/>
          <w:b/>
          <w:bCs/>
          <w:color w:val="000000"/>
        </w:rPr>
        <w:t>сертификате электронной подписи</w:t>
      </w:r>
      <w:bookmarkEnd w:id="37"/>
    </w:p>
    <w:p w:rsidR="0079243B" w:rsidRDefault="0079243B">
      <w:pPr>
        <w:pStyle w:val="21"/>
        <w:shd w:val="clear" w:color="auto" w:fill="auto"/>
        <w:spacing w:line="317" w:lineRule="exact"/>
        <w:ind w:firstLine="0"/>
        <w:jc w:val="left"/>
        <w:sectPr w:rsidR="0079243B">
          <w:pgSz w:w="11909" w:h="16840"/>
          <w:pgMar w:top="1133" w:right="360" w:bottom="1075" w:left="969" w:header="0" w:footer="3" w:gutter="0"/>
          <w:cols w:space="720"/>
          <w:noEndnote/>
          <w:docGrid w:linePitch="360"/>
        </w:sectPr>
      </w:pPr>
      <w:r>
        <w:rPr>
          <w:rStyle w:val="20"/>
          <w:color w:val="000000"/>
        </w:rPr>
        <w:t xml:space="preserve">Сведения об </w:t>
      </w:r>
      <w:r>
        <w:rPr>
          <w:rStyle w:val="220"/>
          <w:color w:val="000000"/>
        </w:rPr>
        <w:t>электронной подписи</w:t>
      </w:r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8" w:name="bookmark39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4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Форма заявления о предоставлении услуги</w:t>
      </w:r>
      <w:bookmarkEnd w:id="38"/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органа)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от кого:</w:t>
      </w:r>
    </w:p>
    <w:p w:rsidR="0079243B" w:rsidRDefault="0079243B">
      <w:pPr>
        <w:pStyle w:val="112"/>
        <w:shd w:val="clear" w:color="auto" w:fill="auto"/>
        <w:spacing w:line="206" w:lineRule="exact"/>
        <w:jc w:val="left"/>
      </w:pPr>
      <w:r>
        <w:rPr>
          <w:rStyle w:val="111"/>
          <w:i/>
          <w:iCs/>
          <w:color w:val="00000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79243B" w:rsidRDefault="0079243B">
      <w:pPr>
        <w:pStyle w:val="25"/>
        <w:keepNext/>
        <w:keepLines/>
        <w:shd w:val="clear" w:color="auto" w:fill="auto"/>
        <w:ind w:firstLine="0"/>
        <w:jc w:val="left"/>
      </w:pPr>
      <w:bookmarkStart w:id="39" w:name="bookmark40"/>
      <w:r>
        <w:rPr>
          <w:rStyle w:val="24"/>
          <w:b/>
          <w:bCs/>
          <w:color w:val="000000"/>
        </w:rPr>
        <w:t>Заявление</w:t>
      </w:r>
      <w:bookmarkEnd w:id="39"/>
    </w:p>
    <w:p w:rsidR="0079243B" w:rsidRDefault="0079243B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79243B" w:rsidRDefault="0079243B">
      <w:pPr>
        <w:pStyle w:val="21"/>
        <w:shd w:val="clear" w:color="auto" w:fill="auto"/>
        <w:tabs>
          <w:tab w:val="left" w:leader="underscore" w:pos="9230"/>
          <w:tab w:val="left" w:leader="underscore" w:pos="10300"/>
        </w:tabs>
        <w:spacing w:line="317" w:lineRule="exact"/>
        <w:ind w:firstLine="0"/>
        <w:jc w:val="left"/>
      </w:pPr>
      <w:r>
        <w:rPr>
          <w:rStyle w:val="2"/>
          <w:color w:val="000000"/>
        </w:rPr>
        <w:t>В соответствии с Законом субъекта Российской Федерации от</w:t>
      </w:r>
      <w:r>
        <w:rPr>
          <w:rStyle w:val="2"/>
          <w:color w:val="000000"/>
        </w:rPr>
        <w:tab/>
      </w:r>
      <w:r>
        <w:rPr>
          <w:rStyle w:val="29pt"/>
          <w:color w:val="000000"/>
        </w:rPr>
        <w:t>№</w:t>
      </w:r>
      <w:r>
        <w:rPr>
          <w:rStyle w:val="2"/>
          <w:color w:val="000000"/>
        </w:rPr>
        <w:tab/>
        <w:t>,</w:t>
      </w:r>
    </w:p>
    <w:p w:rsidR="0079243B" w:rsidRDefault="0079243B">
      <w:pPr>
        <w:pStyle w:val="21"/>
        <w:shd w:val="clear" w:color="auto" w:fill="auto"/>
        <w:tabs>
          <w:tab w:val="left" w:leader="underscore" w:pos="4167"/>
          <w:tab w:val="left" w:leader="underscore" w:pos="5305"/>
        </w:tabs>
        <w:spacing w:line="317" w:lineRule="exact"/>
        <w:ind w:firstLine="0"/>
        <w:jc w:val="left"/>
      </w:pPr>
      <w:r>
        <w:rPr>
          <w:rStyle w:val="2"/>
          <w:color w:val="000000"/>
        </w:rPr>
        <w:t>Федеральным законом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</w:r>
      <w:r>
        <w:rPr>
          <w:rStyle w:val="2"/>
          <w:color w:val="000000"/>
          <w:vertAlign w:val="superscript"/>
        </w:rPr>
        <w:footnoteReference w:id="3"/>
      </w:r>
      <w:r>
        <w:rPr>
          <w:rStyle w:val="2"/>
          <w:color w:val="000000"/>
        </w:rPr>
        <w:t>, прошу поставить меня на учет в целях</w:t>
      </w:r>
    </w:p>
    <w:p w:rsidR="0079243B" w:rsidRDefault="0079243B">
      <w:pPr>
        <w:pStyle w:val="21"/>
        <w:shd w:val="clear" w:color="auto" w:fill="auto"/>
        <w:spacing w:line="317" w:lineRule="exact"/>
        <w:ind w:firstLine="0"/>
        <w:jc w:val="left"/>
      </w:pPr>
      <w:r>
        <w:rPr>
          <w:rStyle w:val="2"/>
          <w:color w:val="000000"/>
        </w:rPr>
        <w:t>бесплатного предоставления земельного участка Приложение:</w:t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(документы, которые представил заявитель)</w:t>
      </w:r>
    </w:p>
    <w:p w:rsidR="0079243B" w:rsidRDefault="0079243B">
      <w:pPr>
        <w:pStyle w:val="1210"/>
        <w:shd w:val="clear" w:color="auto" w:fill="auto"/>
        <w:spacing w:line="220" w:lineRule="exact"/>
        <w:jc w:val="left"/>
      </w:pPr>
      <w:r>
        <w:rPr>
          <w:rStyle w:val="120"/>
          <w:color w:val="000000"/>
        </w:rPr>
        <w:t>(подпись)</w:t>
      </w:r>
    </w:p>
    <w:p w:rsidR="0079243B" w:rsidRDefault="0079243B">
      <w:pPr>
        <w:pStyle w:val="1210"/>
        <w:shd w:val="clear" w:color="auto" w:fill="auto"/>
        <w:spacing w:line="220" w:lineRule="exact"/>
        <w:jc w:val="left"/>
      </w:pPr>
      <w:r>
        <w:rPr>
          <w:rStyle w:val="123"/>
          <w:color w:val="000000"/>
        </w:rPr>
        <w:t>(фамилия и инициалы заявителя)</w:t>
      </w:r>
    </w:p>
    <w:p w:rsidR="0079243B" w:rsidRDefault="0079243B">
      <w:pPr>
        <w:pStyle w:val="1210"/>
        <w:shd w:val="clear" w:color="auto" w:fill="auto"/>
        <w:spacing w:line="220" w:lineRule="exact"/>
        <w:jc w:val="left"/>
      </w:pPr>
      <w:r>
        <w:rPr>
          <w:rStyle w:val="123"/>
          <w:color w:val="000000"/>
        </w:rPr>
        <w:t>Дата</w:t>
      </w: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Default="006872E9">
      <w:pPr>
        <w:pStyle w:val="21"/>
        <w:shd w:val="clear" w:color="auto" w:fill="auto"/>
        <w:spacing w:line="341" w:lineRule="exact"/>
        <w:ind w:firstLine="0"/>
        <w:jc w:val="left"/>
        <w:rPr>
          <w:rStyle w:val="2"/>
          <w:color w:val="000000"/>
        </w:rPr>
      </w:pPr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40" w:name="bookmark41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5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</w:p>
    <w:p w:rsidR="006872E9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>Форма решения об отказе в приеме документов</w:t>
      </w:r>
      <w:bookmarkEnd w:id="40"/>
      <w:r w:rsidR="006872E9">
        <w:rPr>
          <w:rStyle w:val="24"/>
          <w:b/>
          <w:bCs/>
          <w:color w:val="000000"/>
        </w:rPr>
        <w:t xml:space="preserve"> </w:t>
      </w:r>
    </w:p>
    <w:p w:rsidR="0079243B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 xml:space="preserve">администрацией </w:t>
      </w:r>
      <w:r w:rsidR="00895D6B">
        <w:rPr>
          <w:rStyle w:val="24"/>
          <w:b/>
          <w:bCs/>
          <w:color w:val="000000"/>
        </w:rPr>
        <w:t>Широковского</w:t>
      </w:r>
      <w:r>
        <w:rPr>
          <w:rStyle w:val="24"/>
          <w:b/>
          <w:bCs/>
          <w:color w:val="000000"/>
        </w:rPr>
        <w:t xml:space="preserve"> муниципального образования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РЕШЕНИЕ</w:t>
      </w:r>
    </w:p>
    <w:p w:rsidR="0079243B" w:rsidRDefault="0079243B">
      <w:pPr>
        <w:pStyle w:val="21"/>
        <w:shd w:val="clear" w:color="auto" w:fill="auto"/>
        <w:tabs>
          <w:tab w:val="left" w:leader="underscore" w:pos="5163"/>
          <w:tab w:val="left" w:leader="underscore" w:pos="7664"/>
        </w:tabs>
        <w:spacing w:line="326" w:lineRule="exact"/>
        <w:ind w:left="360" w:hanging="360"/>
        <w:jc w:val="left"/>
      </w:pPr>
      <w:r>
        <w:rPr>
          <w:rStyle w:val="2"/>
          <w:color w:val="000000"/>
        </w:rPr>
        <w:t>Об отказе в приеме документов, необходимых для предоставления услуги №</w:t>
      </w:r>
      <w:r>
        <w:rPr>
          <w:rStyle w:val="2"/>
          <w:color w:val="000000"/>
        </w:rPr>
        <w:tab/>
        <w:t>от</w:t>
      </w:r>
      <w:r>
        <w:rPr>
          <w:rStyle w:val="2"/>
          <w:color w:val="000000"/>
        </w:rPr>
        <w:tab/>
      </w:r>
    </w:p>
    <w:p w:rsidR="0079243B" w:rsidRDefault="0079243B">
      <w:pPr>
        <w:pStyle w:val="21"/>
        <w:shd w:val="clear" w:color="auto" w:fill="auto"/>
        <w:spacing w:line="317" w:lineRule="exact"/>
        <w:ind w:firstLine="0"/>
        <w:jc w:val="left"/>
      </w:pPr>
      <w:r>
        <w:rPr>
          <w:rStyle w:val="2"/>
          <w:color w:val="000000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Default="0079243B">
      <w:pPr>
        <w:pStyle w:val="21"/>
        <w:shd w:val="clear" w:color="auto" w:fill="auto"/>
        <w:tabs>
          <w:tab w:val="left" w:leader="underscore" w:pos="6508"/>
          <w:tab w:val="left" w:leader="underscore" w:pos="8462"/>
        </w:tabs>
        <w:spacing w:line="322" w:lineRule="exact"/>
        <w:ind w:firstLine="0"/>
        <w:jc w:val="left"/>
      </w:pPr>
      <w:r>
        <w:rPr>
          <w:rStyle w:val="2"/>
          <w:color w:val="000000"/>
        </w:rPr>
        <w:t>участков в собственность бесплатно» от</w:t>
      </w:r>
      <w:r>
        <w:rPr>
          <w:rStyle w:val="2"/>
          <w:color w:val="000000"/>
        </w:rPr>
        <w:tab/>
        <w:t>№</w:t>
      </w:r>
      <w:r>
        <w:rPr>
          <w:rStyle w:val="2"/>
          <w:color w:val="000000"/>
        </w:rPr>
        <w:tab/>
        <w:t>и приложенных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4166"/>
        <w:gridCol w:w="4829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№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пункта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тративно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регламен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Разъяснение причин отказа в предоставлении услуги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lastRenderedPageBreak/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2.15.8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Указываются основания такого вывода</w:t>
            </w:r>
          </w:p>
        </w:tc>
      </w:tr>
    </w:tbl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Дополнительно информируем: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 xml:space="preserve">Вы вправе повторно обратиться </w:t>
      </w:r>
      <w:r>
        <w:rPr>
          <w:rStyle w:val="2"/>
          <w:color w:val="000000"/>
          <w:lang w:val="en-US" w:eastAsia="en-US"/>
        </w:rPr>
        <w:t>c</w:t>
      </w:r>
      <w:r w:rsidRPr="0079243B">
        <w:rPr>
          <w:rStyle w:val="2"/>
          <w:color w:val="000000"/>
          <w:lang w:eastAsia="en-US"/>
        </w:rPr>
        <w:t xml:space="preserve"> </w:t>
      </w:r>
      <w:r>
        <w:rPr>
          <w:rStyle w:val="2"/>
          <w:color w:val="000000"/>
        </w:rPr>
        <w:t>заявлением о предоставлении услуги после устранения указанных нарушений.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Данный отказ может быть обжалован в досудебном порядке путем направления</w:t>
      </w:r>
    </w:p>
    <w:p w:rsidR="0079243B" w:rsidRDefault="0079243B">
      <w:pPr>
        <w:pStyle w:val="21"/>
        <w:shd w:val="clear" w:color="auto" w:fill="auto"/>
        <w:tabs>
          <w:tab w:val="left" w:leader="underscore" w:pos="10132"/>
        </w:tabs>
        <w:spacing w:line="322" w:lineRule="exact"/>
        <w:ind w:firstLine="0"/>
        <w:jc w:val="left"/>
      </w:pPr>
      <w:r>
        <w:rPr>
          <w:rStyle w:val="2"/>
          <w:color w:val="000000"/>
        </w:rPr>
        <w:t>жалобы в орган, уполномоченный на предоставление услуги в</w:t>
      </w:r>
      <w:r>
        <w:rPr>
          <w:rStyle w:val="2"/>
          <w:color w:val="000000"/>
        </w:rPr>
        <w:tab/>
        <w:t>, а</w:t>
      </w:r>
    </w:p>
    <w:p w:rsidR="0079243B" w:rsidRDefault="0079243B">
      <w:pPr>
        <w:pStyle w:val="21"/>
        <w:shd w:val="clear" w:color="auto" w:fill="auto"/>
        <w:spacing w:line="322" w:lineRule="exact"/>
        <w:ind w:firstLine="0"/>
        <w:jc w:val="left"/>
      </w:pPr>
      <w:r>
        <w:rPr>
          <w:rStyle w:val="2"/>
          <w:color w:val="000000"/>
        </w:rPr>
        <w:t>также в судебном порядке.</w:t>
      </w:r>
    </w:p>
    <w:p w:rsidR="0079243B" w:rsidRDefault="0079243B">
      <w:pPr>
        <w:pStyle w:val="122"/>
        <w:keepNext/>
        <w:keepLines/>
        <w:shd w:val="clear" w:color="auto" w:fill="auto"/>
        <w:ind w:firstLine="360"/>
        <w:jc w:val="left"/>
      </w:pPr>
      <w:bookmarkStart w:id="41" w:name="bookmark37"/>
      <w:r>
        <w:rPr>
          <w:rStyle w:val="121"/>
          <w:rFonts w:cs="Microsoft Sans Serif"/>
          <w:color w:val="000000"/>
        </w:rPr>
        <w:t>Сведения о сертификате электронной</w:t>
      </w:r>
      <w:bookmarkEnd w:id="41"/>
    </w:p>
    <w:p w:rsidR="0079243B" w:rsidRDefault="0079243B">
      <w:pPr>
        <w:pStyle w:val="122"/>
        <w:keepNext/>
        <w:keepLines/>
        <w:shd w:val="clear" w:color="auto" w:fill="auto"/>
        <w:spacing w:line="280" w:lineRule="exact"/>
        <w:jc w:val="left"/>
        <w:sectPr w:rsidR="0079243B">
          <w:pgSz w:w="11909" w:h="16840"/>
          <w:pgMar w:top="1085" w:right="360" w:bottom="1075" w:left="969" w:header="0" w:footer="3" w:gutter="0"/>
          <w:cols w:space="720"/>
          <w:noEndnote/>
          <w:docGrid w:linePitch="360"/>
        </w:sectPr>
      </w:pPr>
      <w:bookmarkStart w:id="42" w:name="bookmark38"/>
      <w:r>
        <w:rPr>
          <w:rStyle w:val="121"/>
          <w:rFonts w:cs="Microsoft Sans Serif"/>
          <w:color w:val="000000"/>
        </w:rPr>
        <w:t>подписи</w:t>
      </w:r>
      <w:bookmarkEnd w:id="42"/>
    </w:p>
    <w:p w:rsidR="006872E9" w:rsidRPr="006872E9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43" w:name="bookmark42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 w:rsidR="002937C2">
        <w:rPr>
          <w:rStyle w:val="2"/>
          <w:color w:val="000000"/>
          <w:sz w:val="20"/>
          <w:szCs w:val="20"/>
        </w:rPr>
        <w:t>6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6872E9" w:rsidRP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6872E9" w:rsidRDefault="006872E9">
      <w:pPr>
        <w:pStyle w:val="25"/>
        <w:keepNext/>
        <w:keepLines/>
        <w:shd w:val="clear" w:color="auto" w:fill="auto"/>
        <w:spacing w:line="280" w:lineRule="exact"/>
        <w:ind w:firstLine="0"/>
        <w:jc w:val="left"/>
        <w:rPr>
          <w:rStyle w:val="24"/>
          <w:b/>
          <w:bCs/>
          <w:color w:val="000000"/>
        </w:rPr>
      </w:pPr>
    </w:p>
    <w:p w:rsidR="006872E9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b/>
          <w:bCs/>
          <w:color w:val="000000"/>
        </w:rPr>
      </w:pPr>
      <w:r>
        <w:rPr>
          <w:rStyle w:val="24"/>
          <w:b/>
          <w:bCs/>
          <w:color w:val="000000"/>
        </w:rPr>
        <w:t xml:space="preserve">Состав, последовательность и сроки выполнения административных процедур (действий) </w:t>
      </w:r>
    </w:p>
    <w:p w:rsidR="0079243B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</w:pPr>
      <w:r>
        <w:rPr>
          <w:rStyle w:val="24"/>
          <w:b/>
          <w:bCs/>
          <w:color w:val="000000"/>
        </w:rPr>
        <w:t>при предоставлении</w:t>
      </w:r>
      <w:bookmarkEnd w:id="43"/>
      <w:r w:rsidR="006872E9">
        <w:rPr>
          <w:rStyle w:val="24"/>
          <w:b/>
          <w:bCs/>
          <w:color w:val="000000"/>
        </w:rPr>
        <w:t xml:space="preserve"> </w:t>
      </w:r>
      <w:r w:rsidR="000F04EE">
        <w:rPr>
          <w:rStyle w:val="7"/>
          <w:b/>
          <w:bCs/>
          <w:color w:val="000000"/>
        </w:rPr>
        <w:t>муниципальной</w:t>
      </w:r>
      <w:r>
        <w:rPr>
          <w:rStyle w:val="7"/>
          <w:b/>
          <w:bCs/>
          <w:color w:val="000000"/>
        </w:rPr>
        <w:t xml:space="preserve">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3269"/>
        <w:gridCol w:w="1694"/>
        <w:gridCol w:w="2126"/>
        <w:gridCol w:w="2021"/>
        <w:gridCol w:w="1805"/>
        <w:gridCol w:w="2616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Основание для начала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Содержание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Срок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выполнения административ 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Место выполнения административ ного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Критерии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принятия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Результат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административного действия, способ фиксации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1. Проверка документов и регистрация заявления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 xml:space="preserve">Поступление заявления и документов для предоставления </w:t>
            </w:r>
            <w:r w:rsidR="000F04EE">
              <w:rPr>
                <w:rStyle w:val="211pt"/>
                <w:color w:val="000000"/>
              </w:rPr>
              <w:t>муниципальной</w:t>
            </w:r>
            <w:r>
              <w:rPr>
                <w:rStyle w:val="211pt"/>
                <w:color w:val="000000"/>
              </w:rPr>
              <w:t xml:space="preserve"> услуги в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Уполномоченный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Уполномоченного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"/>
                <w:color w:val="00000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headerReference w:type="default" r:id="rId10"/>
          <w:pgSz w:w="16840" w:h="11909" w:orient="landscape"/>
          <w:pgMar w:top="1415" w:right="360" w:bottom="1415" w:left="687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94"/>
        <w:gridCol w:w="2126"/>
        <w:gridCol w:w="2045"/>
        <w:gridCol w:w="1781"/>
        <w:gridCol w:w="2573"/>
      </w:tblGrid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услуги, и передача ему документов</w:t>
            </w:r>
          </w:p>
        </w:tc>
      </w:tr>
      <w:tr w:rsidR="007924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5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услуги, с указанием причин отказа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headerReference w:type="default" r:id="rId11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tbl>
      <w:tblPr>
        <w:tblW w:w="1582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3264"/>
        <w:gridCol w:w="1685"/>
        <w:gridCol w:w="9"/>
        <w:gridCol w:w="2113"/>
        <w:gridCol w:w="23"/>
        <w:gridCol w:w="2054"/>
        <w:gridCol w:w="10"/>
        <w:gridCol w:w="1766"/>
        <w:gridCol w:w="2573"/>
        <w:gridCol w:w="19"/>
        <w:gridCol w:w="25"/>
      </w:tblGrid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38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ное лицо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ченного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регистрацю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корреспон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денции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орган/ГИС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1210"/>
        </w:trPr>
        <w:tc>
          <w:tcPr>
            <w:tcW w:w="2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орган/ГИС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33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наличие/отсут ствие оснований для отказа в приеме документов, предусмотрен ных пунктом 2.12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 ного регламента</w:t>
            </w:r>
          </w:p>
        </w:tc>
        <w:tc>
          <w:tcPr>
            <w:tcW w:w="2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58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2. Получение сведений посредством СМЭВ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пакет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зарегистрированных 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поступивших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должностному лицу,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ответственному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регистрации заявления и документов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отсутствие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необходимых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для</w:t>
            </w:r>
          </w:p>
          <w:p w:rsidR="0079243B" w:rsidRDefault="0079243B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предоставления </w:t>
            </w:r>
            <w:r w:rsidR="006872E9">
              <w:rPr>
                <w:rStyle w:val="211pt1"/>
                <w:color w:val="000000"/>
              </w:rPr>
              <w:t>м</w:t>
            </w:r>
            <w:r>
              <w:rPr>
                <w:rStyle w:val="211pt1"/>
                <w:color w:val="000000"/>
              </w:rPr>
              <w:t>униципальной услуги, находящихся в распоряжении государствен ных органов (организаций)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 рабочих дней со дня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направления межведомств 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/ГИС/ СМЭВ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получение документов (сведений), необходимых для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сроки не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предусмотрен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ы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законодательс твом РФ и субъекта РФ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3. Рассмотрение документов и сведений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Пакет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зарегистрированных 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документов,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поступивших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должностному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лицу, ответственному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 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 получения межведомств енных запросов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 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основания отказа в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ой услуги,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предусмотренн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ые пунктом 2.19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вного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регламента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проект результата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58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4. Принятие решения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проект результата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 по формам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согласно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Принятие решения о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10 рабочих дней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ответственное за предоставление муниципальной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 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Результат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по формам, приведенным в Приложениях № 2 - № 4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59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>№ 4 к</w:t>
            </w:r>
          </w:p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Административному</w:t>
            </w:r>
          </w:p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Формирование решения о предоставлении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или об отказе в предоставлении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к Административному регламенту,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88"/>
        </w:trPr>
        <w:tc>
          <w:tcPr>
            <w:tcW w:w="1580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5. Выдача результата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формирование 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услуги, указанного в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пункте 2.5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Административног 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Регистрация результата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после окончания процедуры принятия решения (в общий срок предоставления </w:t>
            </w:r>
          </w:p>
          <w:p w:rsidR="0079243B" w:rsidRDefault="006872E9" w:rsidP="006872E9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</w:t>
            </w:r>
            <w:r w:rsidR="0079243B">
              <w:rPr>
                <w:rStyle w:val="211pt1"/>
                <w:color w:val="000000"/>
              </w:rPr>
              <w:t>униципальной услуги не включается)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 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Внесение сведений о конечном результате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581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Направление в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многофункциональный центр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сроки, установленны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Уполномоченный орган) / АИС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Указание заявителем в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 w:rsidP="006872E9">
            <w:pPr>
              <w:pStyle w:val="2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выдача результата 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4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результата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е соглашением о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взаимодействии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между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Уполномоченн ым органом и многофункци ональным центром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МФЦ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 w:rsidP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Запросе способа выдачи результата муниципальной</w:t>
            </w:r>
            <w:r w:rsidR="002937C2">
              <w:rPr>
                <w:rStyle w:val="211pt1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>услуги в многофункцио нальном центре, а также подача Запроса через многофункцио нальный центр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</w:t>
            </w:r>
            <w:r w:rsidR="0079243B">
              <w:rPr>
                <w:rStyle w:val="211pt1"/>
                <w:color w:val="000000"/>
              </w:rPr>
              <w:t>униципальной услуги заявителю в форме бумажного документа, подтверждающего содержание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электронного документа, заверенного печатью многофункционального центра;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внесение сведений в ГИС о выдаче результата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2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Направление заявителю результата предоставления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в личный кабинет на ЕНГУ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 день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регистрации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</w:t>
            </w:r>
          </w:p>
          <w:p w:rsidR="0079243B" w:rsidRDefault="0079243B" w:rsidP="002937C2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ой</w:t>
            </w:r>
            <w:r w:rsidR="002937C2">
              <w:rPr>
                <w:rStyle w:val="211pt1"/>
                <w:color w:val="000000"/>
              </w:rPr>
              <w:t xml:space="preserve"> </w:t>
            </w: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 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Результат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услуги, направленный заявителю на личный кабинет на ЕНГУ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58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 xml:space="preserve">6. Внесение результата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 в реестр решений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Формирование и 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Внесение сведений о результате предоставления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 рабочий день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должностное лицо Уполномоченного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ГИС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-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Результат</w:t>
            </w:r>
          </w:p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предоставления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30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2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4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Default="0079243B">
            <w:pPr>
              <w:pStyle w:val="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7</w:t>
            </w:r>
          </w:p>
        </w:tc>
      </w:tr>
      <w:tr w:rsidR="0079243B" w:rsidTr="005A1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4" w:type="dxa"/>
          <w:trHeight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lastRenderedPageBreak/>
              <w:t xml:space="preserve">результата </w:t>
            </w:r>
            <w:r w:rsidR="000F04EE">
              <w:rPr>
                <w:rStyle w:val="211pt1"/>
                <w:color w:val="000000"/>
              </w:rPr>
              <w:t>муниципальной</w:t>
            </w:r>
            <w:r>
              <w:rPr>
                <w:rStyle w:val="211pt1"/>
                <w:color w:val="000000"/>
              </w:rPr>
              <w:t xml:space="preserve">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0F04EE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  <w:r w:rsidR="0079243B">
              <w:rPr>
                <w:rStyle w:val="211pt1"/>
                <w:color w:val="000000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органа,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ответственное за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предоставление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</w:t>
            </w:r>
          </w:p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услуги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Default="0079243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Default="0079243B">
            <w:pPr>
              <w:pStyle w:val="2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1"/>
                <w:color w:val="000000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79243B" w:rsidRDefault="0079243B">
      <w:pPr>
        <w:rPr>
          <w:color w:val="auto"/>
          <w:sz w:val="2"/>
          <w:szCs w:val="2"/>
        </w:rPr>
        <w:sectPr w:rsidR="0079243B">
          <w:headerReference w:type="default" r:id="rId12"/>
          <w:pgSz w:w="16840" w:h="11909" w:orient="landscape"/>
          <w:pgMar w:top="1107" w:right="518" w:bottom="1415" w:left="511" w:header="0" w:footer="3" w:gutter="0"/>
          <w:pgNumType w:start="33"/>
          <w:cols w:space="720"/>
          <w:noEndnote/>
          <w:docGrid w:linePitch="360"/>
        </w:sectPr>
      </w:pPr>
    </w:p>
    <w:p w:rsidR="002937C2" w:rsidRPr="006872E9" w:rsidRDefault="002937C2" w:rsidP="002937C2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44" w:name="bookmark43"/>
      <w:r w:rsidRPr="006872E9">
        <w:rPr>
          <w:rStyle w:val="2"/>
          <w:color w:val="000000"/>
          <w:sz w:val="20"/>
          <w:szCs w:val="20"/>
        </w:rPr>
        <w:lastRenderedPageBreak/>
        <w:t xml:space="preserve">Приложение № </w:t>
      </w:r>
      <w:r>
        <w:rPr>
          <w:rStyle w:val="2"/>
          <w:color w:val="000000"/>
          <w:sz w:val="20"/>
          <w:szCs w:val="20"/>
        </w:rPr>
        <w:t>7</w:t>
      </w:r>
      <w:r w:rsidRPr="006872E9">
        <w:rPr>
          <w:rStyle w:val="2"/>
          <w:color w:val="000000"/>
          <w:sz w:val="20"/>
          <w:szCs w:val="20"/>
        </w:rPr>
        <w:t xml:space="preserve"> </w:t>
      </w:r>
    </w:p>
    <w:p w:rsidR="002937C2" w:rsidRPr="006872E9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 xml:space="preserve">к Административному регламенту </w:t>
      </w:r>
    </w:p>
    <w:p w:rsidR="002937C2" w:rsidRPr="006872E9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color w:val="000000"/>
          <w:sz w:val="20"/>
          <w:szCs w:val="20"/>
        </w:rPr>
      </w:pPr>
      <w:r w:rsidRPr="006872E9">
        <w:rPr>
          <w:rStyle w:val="2"/>
          <w:color w:val="000000"/>
          <w:sz w:val="20"/>
          <w:szCs w:val="20"/>
        </w:rPr>
        <w:t>по предоставлению муниципальной услуги</w:t>
      </w:r>
    </w:p>
    <w:p w:rsidR="002937C2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kern w:val="2"/>
          <w:sz w:val="20"/>
          <w:szCs w:val="20"/>
        </w:rPr>
        <w:t>«</w:t>
      </w:r>
      <w:r w:rsidRPr="006872E9">
        <w:rPr>
          <w:bCs/>
          <w:sz w:val="20"/>
          <w:szCs w:val="20"/>
        </w:rPr>
        <w:t xml:space="preserve">Постановка на земельный учет граждан, </w:t>
      </w:r>
    </w:p>
    <w:p w:rsidR="002937C2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bCs/>
          <w:sz w:val="20"/>
          <w:szCs w:val="20"/>
        </w:rPr>
      </w:pPr>
      <w:r w:rsidRPr="006872E9">
        <w:rPr>
          <w:bCs/>
          <w:sz w:val="20"/>
          <w:szCs w:val="20"/>
        </w:rPr>
        <w:t xml:space="preserve">имеющих право на предоставление </w:t>
      </w:r>
    </w:p>
    <w:p w:rsidR="002937C2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bCs/>
          <w:kern w:val="2"/>
          <w:sz w:val="20"/>
          <w:szCs w:val="20"/>
        </w:rPr>
      </w:pPr>
      <w:r w:rsidRPr="006872E9">
        <w:rPr>
          <w:bCs/>
          <w:sz w:val="20"/>
          <w:szCs w:val="20"/>
        </w:rPr>
        <w:t>земельных участков в собственность бесплатно</w:t>
      </w:r>
      <w:r w:rsidRPr="006872E9">
        <w:rPr>
          <w:bCs/>
          <w:kern w:val="2"/>
          <w:sz w:val="20"/>
          <w:szCs w:val="20"/>
        </w:rPr>
        <w:t>»</w:t>
      </w:r>
    </w:p>
    <w:p w:rsidR="002937C2" w:rsidRDefault="002937C2" w:rsidP="002937C2">
      <w:pPr>
        <w:pStyle w:val="25"/>
        <w:keepNext/>
        <w:keepLines/>
        <w:shd w:val="clear" w:color="auto" w:fill="auto"/>
        <w:ind w:firstLine="0"/>
        <w:rPr>
          <w:rStyle w:val="24"/>
          <w:b/>
          <w:bCs/>
          <w:color w:val="000000"/>
        </w:rPr>
      </w:pPr>
    </w:p>
    <w:p w:rsidR="0079243B" w:rsidRDefault="0079243B" w:rsidP="002937C2">
      <w:pPr>
        <w:pStyle w:val="25"/>
        <w:keepNext/>
        <w:keepLines/>
        <w:shd w:val="clear" w:color="auto" w:fill="auto"/>
        <w:ind w:firstLine="0"/>
      </w:pPr>
      <w:r>
        <w:rPr>
          <w:rStyle w:val="24"/>
          <w:b/>
          <w:bCs/>
          <w:color w:val="000000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0F04EE">
        <w:rPr>
          <w:rStyle w:val="24"/>
          <w:b/>
          <w:bCs/>
          <w:color w:val="000000"/>
        </w:rPr>
        <w:t>муниципальной</w:t>
      </w:r>
      <w:bookmarkEnd w:id="44"/>
    </w:p>
    <w:p w:rsidR="0079243B" w:rsidRDefault="0079243B" w:rsidP="002937C2">
      <w:pPr>
        <w:pStyle w:val="70"/>
        <w:shd w:val="clear" w:color="auto" w:fill="auto"/>
        <w:jc w:val="center"/>
      </w:pPr>
      <w:r>
        <w:rPr>
          <w:rStyle w:val="7"/>
          <w:b/>
          <w:bCs/>
          <w:color w:val="000000"/>
        </w:rPr>
        <w:t>услуги документах</w:t>
      </w:r>
    </w:p>
    <w:p w:rsidR="0079243B" w:rsidRDefault="0079243B">
      <w:pPr>
        <w:pStyle w:val="21"/>
        <w:shd w:val="clear" w:color="auto" w:fill="auto"/>
        <w:spacing w:line="280" w:lineRule="exact"/>
        <w:ind w:firstLine="0"/>
        <w:jc w:val="left"/>
      </w:pPr>
      <w:r>
        <w:rPr>
          <w:rStyle w:val="2"/>
          <w:color w:val="000000"/>
        </w:rPr>
        <w:t>кому:</w:t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(наименование уполномоченного органа)</w:t>
      </w:r>
    </w:p>
    <w:p w:rsidR="0079243B" w:rsidRDefault="0079243B">
      <w:pPr>
        <w:pStyle w:val="21"/>
        <w:shd w:val="clear" w:color="auto" w:fill="auto"/>
        <w:tabs>
          <w:tab w:val="left" w:leader="underscore" w:pos="9298"/>
        </w:tabs>
        <w:spacing w:line="280" w:lineRule="exact"/>
        <w:ind w:firstLine="0"/>
        <w:jc w:val="left"/>
      </w:pPr>
      <w:r>
        <w:rPr>
          <w:rStyle w:val="2"/>
          <w:color w:val="000000"/>
        </w:rPr>
        <w:t>от кого:</w:t>
      </w:r>
      <w:r>
        <w:rPr>
          <w:rStyle w:val="2"/>
          <w:color w:val="000000"/>
        </w:rPr>
        <w:tab/>
      </w:r>
    </w:p>
    <w:p w:rsidR="0079243B" w:rsidRDefault="0079243B">
      <w:pPr>
        <w:pStyle w:val="112"/>
        <w:shd w:val="clear" w:color="auto" w:fill="auto"/>
        <w:spacing w:line="180" w:lineRule="exact"/>
        <w:jc w:val="left"/>
      </w:pPr>
      <w:r>
        <w:rPr>
          <w:rStyle w:val="111"/>
          <w:i/>
          <w:iCs/>
          <w:color w:val="000000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79243B" w:rsidRDefault="0079243B">
      <w:pPr>
        <w:pStyle w:val="25"/>
        <w:keepNext/>
        <w:keepLines/>
        <w:shd w:val="clear" w:color="auto" w:fill="auto"/>
        <w:ind w:firstLine="0"/>
        <w:jc w:val="left"/>
      </w:pPr>
      <w:bookmarkStart w:id="45" w:name="bookmark44"/>
      <w:r>
        <w:rPr>
          <w:rStyle w:val="24"/>
          <w:b/>
          <w:bCs/>
          <w:color w:val="000000"/>
        </w:rPr>
        <w:t>ЗАЯВЛЕНИЕ</w:t>
      </w:r>
      <w:bookmarkEnd w:id="45"/>
    </w:p>
    <w:p w:rsidR="0079243B" w:rsidRDefault="0079243B">
      <w:pPr>
        <w:pStyle w:val="70"/>
        <w:shd w:val="clear" w:color="auto" w:fill="auto"/>
      </w:pPr>
      <w:r>
        <w:rPr>
          <w:rStyle w:val="7"/>
          <w:b/>
          <w:bCs/>
          <w:color w:val="000000"/>
        </w:rPr>
        <w:t xml:space="preserve">об исправлении допущенных опечаток и (или) ошибок в выданных в результате предоставления </w:t>
      </w:r>
      <w:r w:rsidR="002937C2">
        <w:rPr>
          <w:rStyle w:val="7"/>
          <w:b/>
          <w:bCs/>
          <w:color w:val="000000"/>
        </w:rPr>
        <w:t>муниципаль</w:t>
      </w:r>
      <w:r>
        <w:rPr>
          <w:rStyle w:val="7"/>
          <w:b/>
          <w:bCs/>
          <w:color w:val="000000"/>
        </w:rPr>
        <w:t>ной услуги документах</w:t>
      </w:r>
    </w:p>
    <w:p w:rsidR="0079243B" w:rsidRDefault="0079243B">
      <w:pPr>
        <w:pStyle w:val="21"/>
        <w:shd w:val="clear" w:color="auto" w:fill="auto"/>
        <w:tabs>
          <w:tab w:val="left" w:leader="underscore" w:pos="9975"/>
        </w:tabs>
        <w:spacing w:line="280" w:lineRule="exact"/>
        <w:ind w:firstLine="0"/>
        <w:jc w:val="left"/>
      </w:pPr>
      <w:r>
        <w:rPr>
          <w:rStyle w:val="2"/>
          <w:color w:val="000000"/>
        </w:rPr>
        <w:t>Прошу исправить опечатку и (или) ошибку в</w:t>
      </w:r>
      <w:r>
        <w:rPr>
          <w:rStyle w:val="2"/>
          <w:color w:val="000000"/>
        </w:rPr>
        <w:tab/>
        <w:t>.</w:t>
      </w:r>
    </w:p>
    <w:p w:rsidR="0079243B" w:rsidRDefault="0079243B">
      <w:pPr>
        <w:pStyle w:val="61"/>
        <w:shd w:val="clear" w:color="auto" w:fill="auto"/>
        <w:spacing w:line="230" w:lineRule="exact"/>
        <w:ind w:firstLine="360"/>
        <w:jc w:val="left"/>
      </w:pPr>
      <w:r>
        <w:rPr>
          <w:rStyle w:val="60"/>
          <w:color w:val="000000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2937C2">
        <w:rPr>
          <w:rStyle w:val="60"/>
          <w:color w:val="000000"/>
        </w:rPr>
        <w:t>муниципаль</w:t>
      </w:r>
      <w:r>
        <w:rPr>
          <w:rStyle w:val="60"/>
          <w:color w:val="000000"/>
        </w:rPr>
        <w:t>ной услуги</w:t>
      </w:r>
    </w:p>
    <w:p w:rsidR="0079243B" w:rsidRDefault="0079243B">
      <w:pPr>
        <w:pStyle w:val="21"/>
        <w:shd w:val="clear" w:color="auto" w:fill="auto"/>
        <w:tabs>
          <w:tab w:val="left" w:leader="underscore" w:pos="9668"/>
        </w:tabs>
        <w:spacing w:line="280" w:lineRule="exact"/>
        <w:ind w:firstLine="0"/>
        <w:jc w:val="left"/>
      </w:pPr>
      <w:r>
        <w:rPr>
          <w:rStyle w:val="2"/>
          <w:color w:val="000000"/>
        </w:rPr>
        <w:t>Приложение (при наличии):</w:t>
      </w:r>
      <w:r>
        <w:rPr>
          <w:rStyle w:val="2"/>
          <w:color w:val="000000"/>
        </w:rPr>
        <w:tab/>
      </w:r>
    </w:p>
    <w:p w:rsidR="0079243B" w:rsidRDefault="0079243B">
      <w:pPr>
        <w:pStyle w:val="61"/>
        <w:shd w:val="clear" w:color="auto" w:fill="auto"/>
        <w:spacing w:line="226" w:lineRule="exact"/>
        <w:ind w:left="360" w:hanging="360"/>
        <w:jc w:val="left"/>
      </w:pPr>
      <w:r>
        <w:rPr>
          <w:rStyle w:val="60"/>
          <w:color w:val="000000"/>
        </w:rPr>
        <w:t>прилагаются материалы, обосновывающие наличие опечатки и (или) ошибки</w:t>
      </w:r>
    </w:p>
    <w:p w:rsidR="0079243B" w:rsidRDefault="0079243B">
      <w:pPr>
        <w:pStyle w:val="21"/>
        <w:shd w:val="clear" w:color="auto" w:fill="auto"/>
        <w:tabs>
          <w:tab w:val="left" w:leader="underscore" w:pos="2290"/>
        </w:tabs>
        <w:spacing w:line="648" w:lineRule="exact"/>
        <w:ind w:firstLine="0"/>
        <w:jc w:val="left"/>
      </w:pPr>
      <w:r>
        <w:rPr>
          <w:rStyle w:val="2"/>
          <w:color w:val="000000"/>
        </w:rPr>
        <w:t>Подпись заявителя Дата</w:t>
      </w:r>
      <w:r>
        <w:rPr>
          <w:rStyle w:val="2"/>
          <w:color w:val="000000"/>
        </w:rPr>
        <w:tab/>
      </w:r>
    </w:p>
    <w:sectPr w:rsidR="0079243B">
      <w:headerReference w:type="default" r:id="rId13"/>
      <w:pgSz w:w="11909" w:h="16840"/>
      <w:pgMar w:top="1354" w:right="546" w:bottom="1354" w:left="1108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9" w:rsidRDefault="00A539E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A539E9" w:rsidRDefault="00A5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9" w:rsidRDefault="00A539E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A539E9" w:rsidRDefault="00A539E9">
      <w:r>
        <w:continuationSeparator/>
      </w:r>
    </w:p>
  </w:footnote>
  <w:footnote w:id="1">
    <w:p w:rsidR="00000000" w:rsidRDefault="006872E9">
      <w:pPr>
        <w:pStyle w:val="a5"/>
        <w:shd w:val="clear" w:color="auto" w:fill="auto"/>
        <w:tabs>
          <w:tab w:val="left" w:pos="375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  <w:footnote w:id="2">
    <w:p w:rsidR="00000000" w:rsidRDefault="006872E9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</w:footnote>
  <w:footnote w:id="3">
    <w:p w:rsidR="00000000" w:rsidRDefault="006872E9">
      <w:pPr>
        <w:pStyle w:val="a5"/>
        <w:shd w:val="clear" w:color="auto" w:fill="auto"/>
        <w:tabs>
          <w:tab w:val="left" w:pos="380"/>
        </w:tabs>
        <w:spacing w:line="226" w:lineRule="exact"/>
      </w:pPr>
      <w:r>
        <w:rPr>
          <w:rStyle w:val="a4"/>
          <w:color w:val="000000"/>
          <w:vertAlign w:val="superscript"/>
        </w:rPr>
        <w:footnoteRef/>
      </w:r>
      <w:r>
        <w:rPr>
          <w:rStyle w:val="a4"/>
          <w:color w:val="000000"/>
        </w:rPr>
        <w:tab/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881BD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10483850</wp:posOffset>
              </wp:positionH>
              <wp:positionV relativeFrom="page">
                <wp:posOffset>305435</wp:posOffset>
              </wp:positionV>
              <wp:extent cx="133985" cy="15303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1BD9" w:rsidRPr="00881BD9">
                            <w:rPr>
                              <w:rStyle w:val="a9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5.5pt;margin-top:24.05pt;width:10.55pt;height:12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1BD9" w:rsidRPr="00881BD9">
                      <w:rPr>
                        <w:rStyle w:val="a9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881BD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7390130</wp:posOffset>
              </wp:positionH>
              <wp:positionV relativeFrom="page">
                <wp:posOffset>307340</wp:posOffset>
              </wp:positionV>
              <wp:extent cx="133985" cy="153035"/>
              <wp:effectExtent l="0" t="254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1BD9" w:rsidRPr="00881BD9">
                            <w:rPr>
                              <w:rStyle w:val="a9"/>
                              <w:noProof/>
                              <w:color w:val="000000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81.9pt;margin-top:24.2pt;width:10.5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Rk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1BD9" w:rsidRPr="00881BD9">
                      <w:rPr>
                        <w:rStyle w:val="a9"/>
                        <w:noProof/>
                        <w:color w:val="000000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6872E9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881BD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7390130</wp:posOffset>
              </wp:positionH>
              <wp:positionV relativeFrom="page">
                <wp:posOffset>307340</wp:posOffset>
              </wp:positionV>
              <wp:extent cx="133985" cy="153035"/>
              <wp:effectExtent l="0" t="254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72E9" w:rsidRDefault="006872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81BD9" w:rsidRPr="00881BD9">
                            <w:rPr>
                              <w:rStyle w:val="a9"/>
                              <w:noProof/>
                              <w:color w:val="00000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81.9pt;margin-top:24.2pt;width:10.55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arqwIAAK0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" filled="f" stroked="f">
              <v:textbox style="mso-fit-shape-to-text:t" inset="0,0,0,0">
                <w:txbxContent>
                  <w:p w:rsidR="006872E9" w:rsidRDefault="006872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81BD9" w:rsidRPr="00881BD9">
                      <w:rPr>
                        <w:rStyle w:val="a9"/>
                        <w:noProof/>
                        <w:color w:val="00000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2E9" w:rsidRDefault="006872E9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B"/>
    <w:rsid w:val="00000B42"/>
    <w:rsid w:val="00003B0F"/>
    <w:rsid w:val="000A08BE"/>
    <w:rsid w:val="000F04EE"/>
    <w:rsid w:val="00132A75"/>
    <w:rsid w:val="002937C2"/>
    <w:rsid w:val="005A1D2F"/>
    <w:rsid w:val="006872E9"/>
    <w:rsid w:val="0079243B"/>
    <w:rsid w:val="00881BD9"/>
    <w:rsid w:val="00883111"/>
    <w:rsid w:val="00895D6B"/>
    <w:rsid w:val="00946472"/>
    <w:rsid w:val="009D295E"/>
    <w:rsid w:val="00A539E9"/>
    <w:rsid w:val="00AE69FC"/>
    <w:rsid w:val="00B800B7"/>
    <w:rsid w:val="00CA4E0A"/>
    <w:rsid w:val="00D811A3"/>
    <w:rsid w:val="00D95F5E"/>
    <w:rsid w:val="00E3222A"/>
    <w:rsid w:val="00E356D9"/>
    <w:rsid w:val="00EC510C"/>
    <w:rsid w:val="00EE6D79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Times New Roman" w:hAnsi="Times New Roman" w:cs="Times New Roman"/>
      <w:i w:val="0"/>
      <w:iCs w:val="0"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hAnsi="Calibri"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895D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95D6B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Times New Roman" w:hAnsi="Times New Roman" w:cs="Times New Roman"/>
      <w:i w:val="0"/>
      <w:iCs w:val="0"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hAnsi="Calibri"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895D6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95D6B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4C6E-1069-4200-B670-FBF05FE5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10195</Words>
  <Characters>58114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AlpUfa</cp:lastModifiedBy>
  <cp:revision>2</cp:revision>
  <dcterms:created xsi:type="dcterms:W3CDTF">2022-11-01T05:46:00Z</dcterms:created>
  <dcterms:modified xsi:type="dcterms:W3CDTF">2022-11-01T05:46:00Z</dcterms:modified>
</cp:coreProperties>
</file>